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C2" w:rsidRDefault="00A44DC2">
      <w:pPr>
        <w:autoSpaceDE w:val="0"/>
        <w:autoSpaceDN w:val="0"/>
        <w:spacing w:after="78" w:line="220" w:lineRule="exact"/>
      </w:pPr>
    </w:p>
    <w:p w:rsidR="00A44DC2" w:rsidRPr="008E774A" w:rsidRDefault="00F726E2" w:rsidP="008E774A">
      <w:pPr>
        <w:jc w:val="center"/>
        <w:rPr>
          <w:lang w:val="ru-RU"/>
        </w:rPr>
        <w:sectPr w:rsidR="00A44DC2" w:rsidRPr="008E774A">
          <w:pgSz w:w="11900" w:h="16840"/>
          <w:pgMar w:top="298" w:right="868" w:bottom="1440" w:left="738" w:header="720" w:footer="720" w:gutter="0"/>
          <w:cols w:space="720" w:equalWidth="0">
            <w:col w:w="10294" w:space="0"/>
          </w:cols>
          <w:docGrid w:linePitch="360"/>
        </w:sectPr>
      </w:pPr>
      <w:bookmarkStart w:id="0" w:name="_GoBack"/>
      <w:r>
        <w:rPr>
          <w:noProof/>
          <w:lang w:val="ru-RU" w:eastAsia="ru-RU"/>
        </w:rPr>
        <w:drawing>
          <wp:inline distT="0" distB="0" distL="0" distR="0">
            <wp:extent cx="6536690" cy="9243060"/>
            <wp:effectExtent l="19050" t="0" r="0" b="0"/>
            <wp:docPr id="1" name="Рисунок 0" descr="биология 5 кл захаренк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огия 5 кл захаренко_page-0001.jpg"/>
                    <pic:cNvPicPr/>
                  </pic:nvPicPr>
                  <pic:blipFill>
                    <a:blip r:embed="rId6"/>
                    <a:stretch>
                      <a:fillRect/>
                    </a:stretch>
                  </pic:blipFill>
                  <pic:spPr>
                    <a:xfrm>
                      <a:off x="0" y="0"/>
                      <a:ext cx="6536690" cy="9243060"/>
                    </a:xfrm>
                    <a:prstGeom prst="rect">
                      <a:avLst/>
                    </a:prstGeom>
                  </pic:spPr>
                </pic:pic>
              </a:graphicData>
            </a:graphic>
          </wp:inline>
        </w:drawing>
      </w:r>
    </w:p>
    <w:bookmarkEnd w:id="0"/>
    <w:p w:rsidR="00A44DC2" w:rsidRPr="008E774A" w:rsidRDefault="00A44DC2">
      <w:pPr>
        <w:autoSpaceDE w:val="0"/>
        <w:autoSpaceDN w:val="0"/>
        <w:spacing w:after="138" w:line="220" w:lineRule="exact"/>
        <w:rPr>
          <w:lang w:val="ru-RU"/>
        </w:rPr>
      </w:pPr>
    </w:p>
    <w:p w:rsidR="00A44DC2" w:rsidRPr="008E774A" w:rsidRDefault="006F1821">
      <w:pPr>
        <w:autoSpaceDE w:val="0"/>
        <w:autoSpaceDN w:val="0"/>
        <w:spacing w:after="0"/>
        <w:ind w:firstLine="180"/>
        <w:rPr>
          <w:lang w:val="ru-RU"/>
        </w:rPr>
      </w:pPr>
      <w:r w:rsidRPr="008E774A">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44DC2" w:rsidRPr="008E774A" w:rsidRDefault="006F1821">
      <w:pPr>
        <w:autoSpaceDE w:val="0"/>
        <w:autoSpaceDN w:val="0"/>
        <w:spacing w:before="226" w:after="0" w:line="230" w:lineRule="auto"/>
        <w:rPr>
          <w:lang w:val="ru-RU"/>
        </w:rPr>
      </w:pPr>
      <w:r w:rsidRPr="008E774A">
        <w:rPr>
          <w:rFonts w:ascii="Times New Roman" w:eastAsia="Times New Roman" w:hAnsi="Times New Roman"/>
          <w:b/>
          <w:color w:val="000000"/>
          <w:sz w:val="24"/>
          <w:lang w:val="ru-RU"/>
        </w:rPr>
        <w:t>ПОЯСНИТЕЛЬНАЯ ЗАПИСКА</w:t>
      </w:r>
    </w:p>
    <w:p w:rsidR="00A44DC2" w:rsidRPr="008E774A" w:rsidRDefault="006F1821">
      <w:pPr>
        <w:autoSpaceDE w:val="0"/>
        <w:autoSpaceDN w:val="0"/>
        <w:spacing w:before="346" w:after="0"/>
        <w:ind w:right="144" w:firstLine="180"/>
        <w:rPr>
          <w:lang w:val="ru-RU"/>
        </w:rPr>
      </w:pPr>
      <w:r w:rsidRPr="008E774A">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44DC2" w:rsidRPr="008E774A" w:rsidRDefault="006F1821">
      <w:pPr>
        <w:autoSpaceDE w:val="0"/>
        <w:autoSpaceDN w:val="0"/>
        <w:spacing w:before="72" w:after="0" w:line="281" w:lineRule="auto"/>
        <w:ind w:right="144" w:firstLine="180"/>
        <w:rPr>
          <w:lang w:val="ru-RU"/>
        </w:rPr>
      </w:pPr>
      <w:r w:rsidRPr="008E774A">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8E774A">
        <w:rPr>
          <w:lang w:val="ru-RU"/>
        </w:rPr>
        <w:br/>
      </w:r>
      <w:r w:rsidRPr="008E774A">
        <w:rPr>
          <w:rFonts w:ascii="Times New Roman" w:eastAsia="Times New Roman" w:hAnsi="Times New Roman"/>
          <w:color w:val="000000"/>
          <w:sz w:val="24"/>
          <w:lang w:val="ru-RU"/>
        </w:rPr>
        <w:t xml:space="preserve">организацию изучения биологии на </w:t>
      </w:r>
      <w:proofErr w:type="spellStart"/>
      <w:r w:rsidRPr="008E774A">
        <w:rPr>
          <w:rFonts w:ascii="Times New Roman" w:eastAsia="Times New Roman" w:hAnsi="Times New Roman"/>
          <w:color w:val="000000"/>
          <w:sz w:val="24"/>
          <w:lang w:val="ru-RU"/>
        </w:rPr>
        <w:t>деятельностной</w:t>
      </w:r>
      <w:proofErr w:type="spellEnd"/>
      <w:r w:rsidRPr="008E774A">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8E774A">
        <w:rPr>
          <w:rFonts w:ascii="Times New Roman" w:eastAsia="Times New Roman" w:hAnsi="Times New Roman"/>
          <w:color w:val="000000"/>
          <w:sz w:val="24"/>
          <w:lang w:val="ru-RU"/>
        </w:rPr>
        <w:t>метапредметным</w:t>
      </w:r>
      <w:proofErr w:type="spellEnd"/>
      <w:r w:rsidRPr="008E774A">
        <w:rPr>
          <w:rFonts w:ascii="Times New Roman" w:eastAsia="Times New Roman" w:hAnsi="Times New Roman"/>
          <w:color w:val="000000"/>
          <w:sz w:val="24"/>
          <w:lang w:val="ru-RU"/>
        </w:rPr>
        <w:t xml:space="preserve"> результатам обучения, а также реализация </w:t>
      </w:r>
      <w:proofErr w:type="spellStart"/>
      <w:r w:rsidRPr="008E774A">
        <w:rPr>
          <w:rFonts w:ascii="Times New Roman" w:eastAsia="Times New Roman" w:hAnsi="Times New Roman"/>
          <w:color w:val="000000"/>
          <w:sz w:val="24"/>
          <w:lang w:val="ru-RU"/>
        </w:rPr>
        <w:t>межпредметных</w:t>
      </w:r>
      <w:proofErr w:type="spellEnd"/>
      <w:r w:rsidRPr="008E774A">
        <w:rPr>
          <w:rFonts w:ascii="Times New Roman" w:eastAsia="Times New Roman" w:hAnsi="Times New Roman"/>
          <w:color w:val="000000"/>
          <w:sz w:val="24"/>
          <w:lang w:val="ru-RU"/>
        </w:rPr>
        <w:t xml:space="preserve"> связей </w:t>
      </w:r>
      <w:proofErr w:type="spellStart"/>
      <w:r w:rsidRPr="008E774A">
        <w:rPr>
          <w:rFonts w:ascii="Times New Roman" w:eastAsia="Times New Roman" w:hAnsi="Times New Roman"/>
          <w:color w:val="000000"/>
          <w:sz w:val="24"/>
          <w:lang w:val="ru-RU"/>
        </w:rPr>
        <w:t>естественно-научных</w:t>
      </w:r>
      <w:proofErr w:type="spellEnd"/>
      <w:r w:rsidRPr="008E774A">
        <w:rPr>
          <w:rFonts w:ascii="Times New Roman" w:eastAsia="Times New Roman" w:hAnsi="Times New Roman"/>
          <w:color w:val="000000"/>
          <w:sz w:val="24"/>
          <w:lang w:val="ru-RU"/>
        </w:rPr>
        <w:t xml:space="preserve"> учебных предметов на уровне основного общего образования.</w:t>
      </w:r>
    </w:p>
    <w:p w:rsidR="00A44DC2" w:rsidRPr="008E774A" w:rsidRDefault="006F1821">
      <w:pPr>
        <w:autoSpaceDE w:val="0"/>
        <w:autoSpaceDN w:val="0"/>
        <w:spacing w:before="70" w:after="0" w:line="271" w:lineRule="auto"/>
        <w:ind w:firstLine="180"/>
        <w:rPr>
          <w:lang w:val="ru-RU"/>
        </w:rPr>
      </w:pPr>
      <w:r w:rsidRPr="008E774A">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8E774A">
        <w:rPr>
          <w:rFonts w:ascii="Times New Roman" w:eastAsia="Times New Roman" w:hAnsi="Times New Roman"/>
          <w:color w:val="000000"/>
          <w:sz w:val="24"/>
          <w:lang w:val="ru-RU"/>
        </w:rPr>
        <w:t>метапредметные</w:t>
      </w:r>
      <w:proofErr w:type="spellEnd"/>
      <w:r w:rsidRPr="008E774A">
        <w:rPr>
          <w:rFonts w:ascii="Times New Roman" w:eastAsia="Times New Roman" w:hAnsi="Times New Roman"/>
          <w:color w:val="000000"/>
          <w:sz w:val="24"/>
          <w:lang w:val="ru-RU"/>
        </w:rPr>
        <w:t>, предметные.</w:t>
      </w:r>
    </w:p>
    <w:p w:rsidR="00A44DC2" w:rsidRPr="008E774A" w:rsidRDefault="006F1821">
      <w:pPr>
        <w:autoSpaceDE w:val="0"/>
        <w:autoSpaceDN w:val="0"/>
        <w:spacing w:before="262" w:after="0" w:line="230" w:lineRule="auto"/>
        <w:rPr>
          <w:lang w:val="ru-RU"/>
        </w:rPr>
      </w:pPr>
      <w:r w:rsidRPr="008E774A">
        <w:rPr>
          <w:rFonts w:ascii="Times New Roman" w:eastAsia="Times New Roman" w:hAnsi="Times New Roman"/>
          <w:b/>
          <w:color w:val="000000"/>
          <w:sz w:val="24"/>
          <w:lang w:val="ru-RU"/>
        </w:rPr>
        <w:t>ОБЩАЯ ХАРАКТЕРИСТИКА УЧЕБНОГО ПРЕДМЕТА «БИОЛОГИЯ»</w:t>
      </w:r>
    </w:p>
    <w:p w:rsidR="00A44DC2" w:rsidRPr="008E774A" w:rsidRDefault="006F1821">
      <w:pPr>
        <w:autoSpaceDE w:val="0"/>
        <w:autoSpaceDN w:val="0"/>
        <w:spacing w:before="166" w:after="0" w:line="271" w:lineRule="auto"/>
        <w:ind w:right="144" w:firstLine="180"/>
        <w:rPr>
          <w:lang w:val="ru-RU"/>
        </w:rPr>
      </w:pPr>
      <w:r w:rsidRPr="008E774A">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A44DC2" w:rsidRPr="008E774A" w:rsidRDefault="006F1821">
      <w:pPr>
        <w:autoSpaceDE w:val="0"/>
        <w:autoSpaceDN w:val="0"/>
        <w:spacing w:before="70" w:after="0" w:line="271" w:lineRule="auto"/>
        <w:ind w:firstLine="180"/>
        <w:rPr>
          <w:lang w:val="ru-RU"/>
        </w:rPr>
      </w:pPr>
      <w:r w:rsidRPr="008E774A">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8E774A">
        <w:rPr>
          <w:lang w:val="ru-RU"/>
        </w:rPr>
        <w:br/>
      </w:r>
      <w:r w:rsidRPr="008E774A">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A44DC2" w:rsidRPr="008E774A" w:rsidRDefault="006F1821">
      <w:pPr>
        <w:autoSpaceDE w:val="0"/>
        <w:autoSpaceDN w:val="0"/>
        <w:spacing w:before="262" w:after="0" w:line="230" w:lineRule="auto"/>
        <w:rPr>
          <w:lang w:val="ru-RU"/>
        </w:rPr>
      </w:pPr>
      <w:r w:rsidRPr="008E774A">
        <w:rPr>
          <w:rFonts w:ascii="Times New Roman" w:eastAsia="Times New Roman" w:hAnsi="Times New Roman"/>
          <w:b/>
          <w:color w:val="000000"/>
          <w:sz w:val="24"/>
          <w:lang w:val="ru-RU"/>
        </w:rPr>
        <w:t>ЦЕЛИ ИЗУЧЕНИЯ УЧЕБНОГО ПРЕДМЕТА «БИОЛОГИЯ»</w:t>
      </w:r>
    </w:p>
    <w:p w:rsidR="00A44DC2" w:rsidRPr="008E774A" w:rsidRDefault="006F1821">
      <w:pPr>
        <w:autoSpaceDE w:val="0"/>
        <w:autoSpaceDN w:val="0"/>
        <w:spacing w:before="166" w:after="0" w:line="230" w:lineRule="auto"/>
        <w:ind w:left="180"/>
        <w:rPr>
          <w:lang w:val="ru-RU"/>
        </w:rPr>
      </w:pPr>
      <w:r w:rsidRPr="008E774A">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A44DC2" w:rsidRPr="008E774A" w:rsidRDefault="006F1821">
      <w:pPr>
        <w:autoSpaceDE w:val="0"/>
        <w:autoSpaceDN w:val="0"/>
        <w:spacing w:before="178" w:after="0" w:line="262" w:lineRule="auto"/>
        <w:ind w:left="420" w:right="288"/>
        <w:rPr>
          <w:lang w:val="ru-RU"/>
        </w:rPr>
      </w:pPr>
      <w:r w:rsidRPr="008E774A">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A44DC2" w:rsidRPr="008E774A" w:rsidRDefault="006F1821">
      <w:pPr>
        <w:autoSpaceDE w:val="0"/>
        <w:autoSpaceDN w:val="0"/>
        <w:spacing w:before="192" w:after="0" w:line="262" w:lineRule="auto"/>
        <w:ind w:left="420" w:right="576"/>
        <w:rPr>
          <w:lang w:val="ru-RU"/>
        </w:rPr>
      </w:pPr>
      <w:r w:rsidRPr="008E774A">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A44DC2" w:rsidRPr="008E774A" w:rsidRDefault="006F1821">
      <w:pPr>
        <w:autoSpaceDE w:val="0"/>
        <w:autoSpaceDN w:val="0"/>
        <w:spacing w:before="190" w:after="0" w:line="262" w:lineRule="auto"/>
        <w:ind w:left="420" w:right="144"/>
        <w:rPr>
          <w:lang w:val="ru-RU"/>
        </w:rPr>
      </w:pPr>
      <w:r w:rsidRPr="008E774A">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A44DC2" w:rsidRPr="008E774A" w:rsidRDefault="006F1821">
      <w:pPr>
        <w:autoSpaceDE w:val="0"/>
        <w:autoSpaceDN w:val="0"/>
        <w:spacing w:before="190" w:after="0" w:line="271" w:lineRule="auto"/>
        <w:ind w:left="420" w:right="576"/>
        <w:rPr>
          <w:lang w:val="ru-RU"/>
        </w:rPr>
      </w:pPr>
      <w:r w:rsidRPr="008E774A">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44DC2" w:rsidRPr="008E774A" w:rsidRDefault="006F1821">
      <w:pPr>
        <w:autoSpaceDE w:val="0"/>
        <w:autoSpaceDN w:val="0"/>
        <w:spacing w:before="190" w:after="0" w:line="271" w:lineRule="auto"/>
        <w:ind w:left="420" w:right="576"/>
        <w:rPr>
          <w:lang w:val="ru-RU"/>
        </w:rPr>
      </w:pPr>
      <w:r w:rsidRPr="008E774A">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44DC2" w:rsidRPr="008E774A" w:rsidRDefault="006F1821">
      <w:pPr>
        <w:autoSpaceDE w:val="0"/>
        <w:autoSpaceDN w:val="0"/>
        <w:spacing w:before="190" w:after="0" w:line="262" w:lineRule="auto"/>
        <w:ind w:left="420" w:right="144"/>
        <w:rPr>
          <w:lang w:val="ru-RU"/>
        </w:rPr>
      </w:pPr>
      <w:r w:rsidRPr="008E774A">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A44DC2" w:rsidRPr="008E774A" w:rsidRDefault="006F1821">
      <w:pPr>
        <w:autoSpaceDE w:val="0"/>
        <w:autoSpaceDN w:val="0"/>
        <w:spacing w:before="178" w:after="0" w:line="230" w:lineRule="auto"/>
        <w:ind w:left="180"/>
        <w:rPr>
          <w:lang w:val="ru-RU"/>
        </w:rPr>
      </w:pPr>
      <w:r w:rsidRPr="008E774A">
        <w:rPr>
          <w:rFonts w:ascii="Times New Roman" w:eastAsia="Times New Roman" w:hAnsi="Times New Roman"/>
          <w:color w:val="000000"/>
          <w:sz w:val="24"/>
          <w:lang w:val="ru-RU"/>
        </w:rPr>
        <w:t xml:space="preserve">Достижение целей обеспечивается решением следующих ЗАДАЧ: </w:t>
      </w:r>
    </w:p>
    <w:p w:rsidR="00A44DC2" w:rsidRPr="008E774A" w:rsidRDefault="00A44DC2">
      <w:pPr>
        <w:rPr>
          <w:lang w:val="ru-RU"/>
        </w:rPr>
        <w:sectPr w:rsidR="00A44DC2" w:rsidRPr="008E774A">
          <w:pgSz w:w="11900" w:h="16840"/>
          <w:pgMar w:top="358" w:right="650" w:bottom="296" w:left="666" w:header="720" w:footer="720" w:gutter="0"/>
          <w:cols w:space="720" w:equalWidth="0">
            <w:col w:w="10584" w:space="0"/>
          </w:cols>
          <w:docGrid w:linePitch="360"/>
        </w:sectPr>
      </w:pPr>
    </w:p>
    <w:p w:rsidR="00A44DC2" w:rsidRPr="008E774A" w:rsidRDefault="00A44DC2">
      <w:pPr>
        <w:autoSpaceDE w:val="0"/>
        <w:autoSpaceDN w:val="0"/>
        <w:spacing w:after="144" w:line="220" w:lineRule="exact"/>
        <w:rPr>
          <w:lang w:val="ru-RU"/>
        </w:rPr>
      </w:pPr>
    </w:p>
    <w:p w:rsidR="00A44DC2" w:rsidRPr="008E774A" w:rsidRDefault="006F1821">
      <w:pPr>
        <w:autoSpaceDE w:val="0"/>
        <w:autoSpaceDN w:val="0"/>
        <w:spacing w:after="0" w:line="271" w:lineRule="auto"/>
        <w:ind w:left="420"/>
        <w:rPr>
          <w:lang w:val="ru-RU"/>
        </w:rPr>
      </w:pPr>
      <w:r w:rsidRPr="008E774A">
        <w:rPr>
          <w:rFonts w:ascii="Times New Roman" w:eastAsia="Times New Roman" w:hAnsi="Times New Roman"/>
          <w:color w:val="000000"/>
          <w:sz w:val="24"/>
          <w:lang w:val="ru-RU"/>
        </w:rPr>
        <w:t xml:space="preserve">—  приобретение знаний </w:t>
      </w:r>
      <w:proofErr w:type="gramStart"/>
      <w:r w:rsidRPr="008E774A">
        <w:rPr>
          <w:rFonts w:ascii="Times New Roman" w:eastAsia="Times New Roman" w:hAnsi="Times New Roman"/>
          <w:color w:val="000000"/>
          <w:sz w:val="24"/>
          <w:lang w:val="ru-RU"/>
        </w:rPr>
        <w:t>обучающимися</w:t>
      </w:r>
      <w:proofErr w:type="gramEnd"/>
      <w:r w:rsidRPr="008E774A">
        <w:rPr>
          <w:rFonts w:ascii="Times New Roman" w:eastAsia="Times New Roman" w:hAnsi="Times New Roman"/>
          <w:color w:val="000000"/>
          <w:sz w:val="24"/>
          <w:lang w:val="ru-RU"/>
        </w:rPr>
        <w:t xml:space="preserve"> о живой природе, закономерностях строения, </w:t>
      </w:r>
      <w:r w:rsidRPr="008E774A">
        <w:rPr>
          <w:lang w:val="ru-RU"/>
        </w:rPr>
        <w:br/>
      </w:r>
      <w:r w:rsidRPr="008E774A">
        <w:rPr>
          <w:rFonts w:ascii="Times New Roman" w:eastAsia="Times New Roman" w:hAnsi="Times New Roman"/>
          <w:color w:val="000000"/>
          <w:sz w:val="24"/>
          <w:lang w:val="ru-RU"/>
        </w:rPr>
        <w:t xml:space="preserve">жизнедеятельности и </w:t>
      </w:r>
      <w:proofErr w:type="spellStart"/>
      <w:r w:rsidRPr="008E774A">
        <w:rPr>
          <w:rFonts w:ascii="Times New Roman" w:eastAsia="Times New Roman" w:hAnsi="Times New Roman"/>
          <w:color w:val="000000"/>
          <w:sz w:val="24"/>
          <w:lang w:val="ru-RU"/>
        </w:rPr>
        <w:t>средообразующей</w:t>
      </w:r>
      <w:proofErr w:type="spellEnd"/>
      <w:r w:rsidRPr="008E774A">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A44DC2" w:rsidRPr="008E774A" w:rsidRDefault="006F1821">
      <w:pPr>
        <w:autoSpaceDE w:val="0"/>
        <w:autoSpaceDN w:val="0"/>
        <w:spacing w:before="190" w:after="0" w:line="262" w:lineRule="auto"/>
        <w:ind w:left="420" w:right="1296"/>
        <w:rPr>
          <w:lang w:val="ru-RU"/>
        </w:rPr>
      </w:pPr>
      <w:r w:rsidRPr="008E774A">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44DC2" w:rsidRPr="008E774A" w:rsidRDefault="006F1821">
      <w:pPr>
        <w:autoSpaceDE w:val="0"/>
        <w:autoSpaceDN w:val="0"/>
        <w:spacing w:before="190" w:after="0" w:line="262" w:lineRule="auto"/>
        <w:ind w:left="420" w:right="864"/>
        <w:rPr>
          <w:lang w:val="ru-RU"/>
        </w:rPr>
      </w:pPr>
      <w:r w:rsidRPr="008E774A">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44DC2" w:rsidRPr="008E774A" w:rsidRDefault="006F1821">
      <w:pPr>
        <w:autoSpaceDE w:val="0"/>
        <w:autoSpaceDN w:val="0"/>
        <w:spacing w:before="190" w:after="0" w:line="262" w:lineRule="auto"/>
        <w:ind w:left="420" w:right="864"/>
        <w:rPr>
          <w:lang w:val="ru-RU"/>
        </w:rPr>
      </w:pPr>
      <w:r w:rsidRPr="008E774A">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A44DC2" w:rsidRPr="008E774A" w:rsidRDefault="006F1821">
      <w:pPr>
        <w:autoSpaceDE w:val="0"/>
        <w:autoSpaceDN w:val="0"/>
        <w:spacing w:before="492" w:after="0" w:line="230" w:lineRule="auto"/>
        <w:rPr>
          <w:lang w:val="ru-RU"/>
        </w:rPr>
      </w:pPr>
      <w:r w:rsidRPr="008E774A">
        <w:rPr>
          <w:rFonts w:ascii="Times New Roman" w:eastAsia="Times New Roman" w:hAnsi="Times New Roman"/>
          <w:b/>
          <w:color w:val="000000"/>
          <w:sz w:val="24"/>
          <w:lang w:val="ru-RU"/>
        </w:rPr>
        <w:t>МЕСТО УЧЕБНОГО ПРЕДМЕТА «БИОЛОГИЯ» В УЧЕБНОМ ПЛАНЕ</w:t>
      </w:r>
    </w:p>
    <w:p w:rsidR="00A44DC2" w:rsidRPr="008E774A" w:rsidRDefault="006F1821">
      <w:pPr>
        <w:autoSpaceDE w:val="0"/>
        <w:autoSpaceDN w:val="0"/>
        <w:spacing w:before="166" w:after="0" w:line="271" w:lineRule="auto"/>
        <w:ind w:right="432" w:firstLine="180"/>
        <w:rPr>
          <w:lang w:val="ru-RU"/>
        </w:rPr>
      </w:pPr>
      <w:r w:rsidRPr="008E774A">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A44DC2" w:rsidRPr="008E774A" w:rsidRDefault="00A44DC2">
      <w:pPr>
        <w:rPr>
          <w:lang w:val="ru-RU"/>
        </w:rPr>
        <w:sectPr w:rsidR="00A44DC2" w:rsidRPr="008E774A">
          <w:pgSz w:w="11900" w:h="16840"/>
          <w:pgMar w:top="364" w:right="744" w:bottom="1440" w:left="666" w:header="720" w:footer="720" w:gutter="0"/>
          <w:cols w:space="720" w:equalWidth="0">
            <w:col w:w="10490" w:space="0"/>
          </w:cols>
          <w:docGrid w:linePitch="360"/>
        </w:sectPr>
      </w:pPr>
    </w:p>
    <w:p w:rsidR="00A44DC2" w:rsidRPr="008E774A" w:rsidRDefault="00A44DC2">
      <w:pPr>
        <w:autoSpaceDE w:val="0"/>
        <w:autoSpaceDN w:val="0"/>
        <w:spacing w:after="78" w:line="220" w:lineRule="exact"/>
        <w:rPr>
          <w:lang w:val="ru-RU"/>
        </w:rPr>
      </w:pPr>
    </w:p>
    <w:p w:rsidR="00A44DC2" w:rsidRPr="008E774A" w:rsidRDefault="006F1821">
      <w:pPr>
        <w:autoSpaceDE w:val="0"/>
        <w:autoSpaceDN w:val="0"/>
        <w:spacing w:after="0" w:line="230" w:lineRule="auto"/>
        <w:rPr>
          <w:lang w:val="ru-RU"/>
        </w:rPr>
      </w:pPr>
      <w:r w:rsidRPr="008E774A">
        <w:rPr>
          <w:rFonts w:ascii="Times New Roman" w:eastAsia="Times New Roman" w:hAnsi="Times New Roman"/>
          <w:b/>
          <w:color w:val="000000"/>
          <w:sz w:val="24"/>
          <w:lang w:val="ru-RU"/>
        </w:rPr>
        <w:t xml:space="preserve">СОДЕРЖАНИЕ УЧЕБНОГО ПРЕДМЕТА </w:t>
      </w:r>
    </w:p>
    <w:p w:rsidR="00A44DC2" w:rsidRPr="008E774A" w:rsidRDefault="006F1821">
      <w:pPr>
        <w:autoSpaceDE w:val="0"/>
        <w:autoSpaceDN w:val="0"/>
        <w:spacing w:before="346" w:after="0" w:line="262" w:lineRule="auto"/>
        <w:ind w:left="180"/>
        <w:rPr>
          <w:lang w:val="ru-RU"/>
        </w:rPr>
      </w:pPr>
      <w:r w:rsidRPr="008E774A">
        <w:rPr>
          <w:rFonts w:ascii="Times New Roman" w:eastAsia="Times New Roman" w:hAnsi="Times New Roman"/>
          <w:b/>
          <w:color w:val="000000"/>
          <w:sz w:val="24"/>
          <w:lang w:val="ru-RU"/>
        </w:rPr>
        <w:t xml:space="preserve">1. Биология — наука о живой природе </w:t>
      </w:r>
      <w:r w:rsidRPr="008E774A">
        <w:rPr>
          <w:lang w:val="ru-RU"/>
        </w:rPr>
        <w:br/>
      </w:r>
      <w:r w:rsidRPr="008E774A">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A44DC2" w:rsidRPr="008E774A" w:rsidRDefault="006F1821">
      <w:pPr>
        <w:autoSpaceDE w:val="0"/>
        <w:autoSpaceDN w:val="0"/>
        <w:spacing w:before="70" w:after="0" w:line="230" w:lineRule="auto"/>
        <w:rPr>
          <w:lang w:val="ru-RU"/>
        </w:rPr>
      </w:pPr>
      <w:r w:rsidRPr="008E774A">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A44DC2" w:rsidRPr="008E774A" w:rsidRDefault="006F1821">
      <w:pPr>
        <w:autoSpaceDE w:val="0"/>
        <w:autoSpaceDN w:val="0"/>
        <w:spacing w:before="70" w:after="0" w:line="281" w:lineRule="auto"/>
        <w:ind w:right="576" w:firstLine="180"/>
        <w:rPr>
          <w:lang w:val="ru-RU"/>
        </w:rPr>
      </w:pPr>
      <w:r w:rsidRPr="008E774A">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44DC2" w:rsidRPr="008E774A" w:rsidRDefault="006F1821">
      <w:pPr>
        <w:tabs>
          <w:tab w:val="left" w:pos="180"/>
        </w:tabs>
        <w:autoSpaceDE w:val="0"/>
        <w:autoSpaceDN w:val="0"/>
        <w:spacing w:before="72" w:after="0" w:line="262" w:lineRule="auto"/>
        <w:ind w:right="864"/>
        <w:rPr>
          <w:lang w:val="ru-RU"/>
        </w:rPr>
      </w:pPr>
      <w:r w:rsidRPr="008E774A">
        <w:rPr>
          <w:lang w:val="ru-RU"/>
        </w:rPr>
        <w:tab/>
      </w:r>
      <w:r w:rsidRPr="008E774A">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A44DC2" w:rsidRPr="008E774A" w:rsidRDefault="006F1821">
      <w:pPr>
        <w:tabs>
          <w:tab w:val="left" w:pos="180"/>
        </w:tabs>
        <w:autoSpaceDE w:val="0"/>
        <w:autoSpaceDN w:val="0"/>
        <w:spacing w:before="70" w:after="0" w:line="262" w:lineRule="auto"/>
        <w:rPr>
          <w:lang w:val="ru-RU"/>
        </w:rPr>
      </w:pPr>
      <w:r w:rsidRPr="008E774A">
        <w:rPr>
          <w:lang w:val="ru-RU"/>
        </w:rPr>
        <w:tab/>
      </w:r>
      <w:r w:rsidRPr="008E774A">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8E774A">
        <w:rPr>
          <w:rFonts w:ascii="Times New Roman" w:eastAsia="Times New Roman" w:hAnsi="Times New Roman"/>
          <w:color w:val="000000"/>
          <w:sz w:val="24"/>
          <w:lang w:val="ru-RU"/>
        </w:rPr>
        <w:t>научнопопулярная</w:t>
      </w:r>
      <w:proofErr w:type="spellEnd"/>
      <w:r w:rsidRPr="008E774A">
        <w:rPr>
          <w:rFonts w:ascii="Times New Roman" w:eastAsia="Times New Roman" w:hAnsi="Times New Roman"/>
          <w:color w:val="000000"/>
          <w:sz w:val="24"/>
          <w:lang w:val="ru-RU"/>
        </w:rPr>
        <w:t xml:space="preserve"> литература, справочники, Интернет).</w:t>
      </w:r>
    </w:p>
    <w:p w:rsidR="00A44DC2" w:rsidRPr="008E774A" w:rsidRDefault="006F1821">
      <w:pPr>
        <w:tabs>
          <w:tab w:val="left" w:pos="180"/>
        </w:tabs>
        <w:autoSpaceDE w:val="0"/>
        <w:autoSpaceDN w:val="0"/>
        <w:spacing w:before="190" w:after="0"/>
        <w:ind w:right="720"/>
        <w:rPr>
          <w:lang w:val="ru-RU"/>
        </w:rPr>
      </w:pPr>
      <w:r w:rsidRPr="008E774A">
        <w:rPr>
          <w:lang w:val="ru-RU"/>
        </w:rPr>
        <w:tab/>
      </w:r>
      <w:r w:rsidRPr="008E774A">
        <w:rPr>
          <w:rFonts w:ascii="Times New Roman" w:eastAsia="Times New Roman" w:hAnsi="Times New Roman"/>
          <w:b/>
          <w:color w:val="000000"/>
          <w:sz w:val="24"/>
          <w:lang w:val="ru-RU"/>
        </w:rPr>
        <w:t xml:space="preserve">2. Методы изучения живой природы </w:t>
      </w:r>
      <w:r w:rsidRPr="008E774A">
        <w:rPr>
          <w:lang w:val="ru-RU"/>
        </w:rPr>
        <w:br/>
      </w:r>
      <w:r w:rsidRPr="008E774A">
        <w:rPr>
          <w:lang w:val="ru-RU"/>
        </w:rPr>
        <w:tab/>
      </w:r>
      <w:r w:rsidRPr="008E774A">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44DC2" w:rsidRPr="008E774A" w:rsidRDefault="006F1821">
      <w:pPr>
        <w:autoSpaceDE w:val="0"/>
        <w:autoSpaceDN w:val="0"/>
        <w:spacing w:before="70" w:after="0" w:line="271" w:lineRule="auto"/>
        <w:ind w:right="864" w:firstLine="180"/>
        <w:rPr>
          <w:lang w:val="ru-RU"/>
        </w:rPr>
      </w:pPr>
      <w:r w:rsidRPr="008E774A">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44DC2" w:rsidRPr="008E774A" w:rsidRDefault="006F1821">
      <w:pPr>
        <w:tabs>
          <w:tab w:val="left" w:pos="180"/>
        </w:tabs>
        <w:autoSpaceDE w:val="0"/>
        <w:autoSpaceDN w:val="0"/>
        <w:spacing w:before="70" w:after="0" w:line="262" w:lineRule="auto"/>
        <w:ind w:right="5328"/>
        <w:rPr>
          <w:lang w:val="ru-RU"/>
        </w:rPr>
      </w:pPr>
      <w:r w:rsidRPr="008E774A">
        <w:rPr>
          <w:lang w:val="ru-RU"/>
        </w:rPr>
        <w:tab/>
      </w:r>
      <w:r w:rsidRPr="008E774A">
        <w:rPr>
          <w:rFonts w:ascii="Times New Roman" w:eastAsia="Times New Roman" w:hAnsi="Times New Roman"/>
          <w:i/>
          <w:color w:val="000000"/>
          <w:sz w:val="24"/>
          <w:lang w:val="ru-RU"/>
        </w:rPr>
        <w:t xml:space="preserve">Лабораторные и практические работы </w:t>
      </w:r>
      <w:r w:rsidRPr="008E774A">
        <w:rPr>
          <w:lang w:val="ru-RU"/>
        </w:rPr>
        <w:br/>
      </w:r>
      <w:r w:rsidRPr="008E774A">
        <w:rPr>
          <w:rFonts w:ascii="Times New Roman" w:eastAsia="Times New Roman" w:hAnsi="Times New Roman"/>
          <w:color w:val="000000"/>
          <w:sz w:val="24"/>
          <w:lang w:val="ru-RU"/>
        </w:rPr>
        <w:t>1. Изучение устройства увеличительных приборов.</w:t>
      </w:r>
    </w:p>
    <w:p w:rsidR="00A44DC2" w:rsidRPr="008E774A" w:rsidRDefault="006F1821">
      <w:pPr>
        <w:autoSpaceDE w:val="0"/>
        <w:autoSpaceDN w:val="0"/>
        <w:spacing w:before="70" w:after="0" w:line="230" w:lineRule="auto"/>
        <w:rPr>
          <w:lang w:val="ru-RU"/>
        </w:rPr>
      </w:pPr>
      <w:r w:rsidRPr="008E774A">
        <w:rPr>
          <w:rFonts w:ascii="Times New Roman" w:eastAsia="Times New Roman" w:hAnsi="Times New Roman"/>
          <w:color w:val="000000"/>
          <w:sz w:val="24"/>
          <w:lang w:val="ru-RU"/>
        </w:rPr>
        <w:t>2. Знакомство с клетками растений.</w:t>
      </w:r>
    </w:p>
    <w:p w:rsidR="00A44DC2" w:rsidRPr="008E774A" w:rsidRDefault="006F1821">
      <w:pPr>
        <w:autoSpaceDE w:val="0"/>
        <w:autoSpaceDN w:val="0"/>
        <w:spacing w:before="70" w:after="0" w:line="262" w:lineRule="auto"/>
        <w:ind w:left="180" w:right="1872"/>
        <w:rPr>
          <w:lang w:val="ru-RU"/>
        </w:rPr>
      </w:pPr>
      <w:r w:rsidRPr="008E774A">
        <w:rPr>
          <w:rFonts w:ascii="Times New Roman" w:eastAsia="Times New Roman" w:hAnsi="Times New Roman"/>
          <w:i/>
          <w:color w:val="000000"/>
          <w:sz w:val="24"/>
          <w:lang w:val="ru-RU"/>
        </w:rPr>
        <w:t xml:space="preserve">Экскурсии или </w:t>
      </w:r>
      <w:proofErr w:type="spellStart"/>
      <w:r w:rsidRPr="008E774A">
        <w:rPr>
          <w:rFonts w:ascii="Times New Roman" w:eastAsia="Times New Roman" w:hAnsi="Times New Roman"/>
          <w:i/>
          <w:color w:val="000000"/>
          <w:sz w:val="24"/>
          <w:lang w:val="ru-RU"/>
        </w:rPr>
        <w:t>видеоэкскурсии</w:t>
      </w:r>
      <w:proofErr w:type="spellEnd"/>
      <w:r w:rsidRPr="008E774A">
        <w:rPr>
          <w:lang w:val="ru-RU"/>
        </w:rPr>
        <w:br/>
      </w:r>
      <w:r w:rsidRPr="008E774A">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A44DC2" w:rsidRPr="008E774A" w:rsidRDefault="006F1821">
      <w:pPr>
        <w:autoSpaceDE w:val="0"/>
        <w:autoSpaceDN w:val="0"/>
        <w:spacing w:before="190" w:after="0" w:line="262" w:lineRule="auto"/>
        <w:ind w:left="180" w:right="4464"/>
        <w:rPr>
          <w:lang w:val="ru-RU"/>
        </w:rPr>
      </w:pPr>
      <w:r w:rsidRPr="008E774A">
        <w:rPr>
          <w:rFonts w:ascii="Times New Roman" w:eastAsia="Times New Roman" w:hAnsi="Times New Roman"/>
          <w:b/>
          <w:color w:val="000000"/>
          <w:sz w:val="24"/>
          <w:lang w:val="ru-RU"/>
        </w:rPr>
        <w:t xml:space="preserve">3. Организмы — тела живой природы </w:t>
      </w:r>
      <w:r w:rsidRPr="008E774A">
        <w:rPr>
          <w:lang w:val="ru-RU"/>
        </w:rPr>
        <w:br/>
      </w:r>
      <w:r w:rsidRPr="008E774A">
        <w:rPr>
          <w:rFonts w:ascii="Times New Roman" w:eastAsia="Times New Roman" w:hAnsi="Times New Roman"/>
          <w:color w:val="000000"/>
          <w:sz w:val="24"/>
          <w:lang w:val="ru-RU"/>
        </w:rPr>
        <w:t>Понятие об организме. Доядерные и ядерные организмы.</w:t>
      </w:r>
    </w:p>
    <w:p w:rsidR="00A44DC2" w:rsidRPr="008E774A" w:rsidRDefault="006F1821">
      <w:pPr>
        <w:autoSpaceDE w:val="0"/>
        <w:autoSpaceDN w:val="0"/>
        <w:spacing w:before="70" w:after="0" w:line="271" w:lineRule="auto"/>
        <w:ind w:right="432" w:firstLine="180"/>
        <w:rPr>
          <w:lang w:val="ru-RU"/>
        </w:rPr>
      </w:pPr>
      <w:r w:rsidRPr="008E774A">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A44DC2" w:rsidRPr="008E774A" w:rsidRDefault="006F1821">
      <w:pPr>
        <w:autoSpaceDE w:val="0"/>
        <w:autoSpaceDN w:val="0"/>
        <w:spacing w:before="72" w:after="0" w:line="230" w:lineRule="auto"/>
        <w:ind w:left="180"/>
        <w:rPr>
          <w:lang w:val="ru-RU"/>
        </w:rPr>
      </w:pPr>
      <w:r w:rsidRPr="008E774A">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A44DC2" w:rsidRPr="008E774A" w:rsidRDefault="006F1821">
      <w:pPr>
        <w:tabs>
          <w:tab w:val="left" w:pos="180"/>
        </w:tabs>
        <w:autoSpaceDE w:val="0"/>
        <w:autoSpaceDN w:val="0"/>
        <w:spacing w:before="72" w:after="0" w:line="262" w:lineRule="auto"/>
        <w:rPr>
          <w:lang w:val="ru-RU"/>
        </w:rPr>
      </w:pPr>
      <w:r w:rsidRPr="008E774A">
        <w:rPr>
          <w:lang w:val="ru-RU"/>
        </w:rPr>
        <w:tab/>
      </w:r>
      <w:r w:rsidRPr="008E774A">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A44DC2" w:rsidRPr="008E774A" w:rsidRDefault="006F1821">
      <w:pPr>
        <w:tabs>
          <w:tab w:val="left" w:pos="180"/>
        </w:tabs>
        <w:autoSpaceDE w:val="0"/>
        <w:autoSpaceDN w:val="0"/>
        <w:spacing w:before="70" w:after="0" w:line="262" w:lineRule="auto"/>
        <w:ind w:right="1296"/>
        <w:rPr>
          <w:lang w:val="ru-RU"/>
        </w:rPr>
      </w:pPr>
      <w:r w:rsidRPr="008E774A">
        <w:rPr>
          <w:lang w:val="ru-RU"/>
        </w:rPr>
        <w:tab/>
      </w:r>
      <w:r w:rsidRPr="008E774A">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44DC2" w:rsidRPr="008E774A" w:rsidRDefault="006F1821">
      <w:pPr>
        <w:autoSpaceDE w:val="0"/>
        <w:autoSpaceDN w:val="0"/>
        <w:spacing w:before="70" w:after="0" w:line="271" w:lineRule="auto"/>
        <w:ind w:firstLine="180"/>
        <w:rPr>
          <w:lang w:val="ru-RU"/>
        </w:rPr>
      </w:pPr>
      <w:r w:rsidRPr="008E774A">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44DC2" w:rsidRPr="008E774A" w:rsidRDefault="006F1821">
      <w:pPr>
        <w:tabs>
          <w:tab w:val="left" w:pos="180"/>
        </w:tabs>
        <w:autoSpaceDE w:val="0"/>
        <w:autoSpaceDN w:val="0"/>
        <w:spacing w:before="70" w:after="0" w:line="262" w:lineRule="auto"/>
        <w:ind w:right="5760"/>
        <w:rPr>
          <w:lang w:val="ru-RU"/>
        </w:rPr>
      </w:pPr>
      <w:r w:rsidRPr="008E774A">
        <w:rPr>
          <w:lang w:val="ru-RU"/>
        </w:rPr>
        <w:tab/>
      </w:r>
      <w:r w:rsidRPr="008E774A">
        <w:rPr>
          <w:rFonts w:ascii="Times New Roman" w:eastAsia="Times New Roman" w:hAnsi="Times New Roman"/>
          <w:i/>
          <w:color w:val="000000"/>
          <w:sz w:val="24"/>
          <w:lang w:val="ru-RU"/>
        </w:rPr>
        <w:t xml:space="preserve">Лабораторные и практические работы </w:t>
      </w:r>
      <w:r w:rsidRPr="008E774A">
        <w:rPr>
          <w:lang w:val="ru-RU"/>
        </w:rPr>
        <w:br/>
      </w:r>
      <w:r w:rsidRPr="008E774A">
        <w:rPr>
          <w:rFonts w:ascii="Times New Roman" w:eastAsia="Times New Roman" w:hAnsi="Times New Roman"/>
          <w:color w:val="000000"/>
          <w:sz w:val="24"/>
          <w:lang w:val="ru-RU"/>
        </w:rPr>
        <w:t>1.Знакомство с внешним строением растения.</w:t>
      </w:r>
    </w:p>
    <w:p w:rsidR="00A44DC2" w:rsidRPr="008E774A" w:rsidRDefault="006F1821">
      <w:pPr>
        <w:autoSpaceDE w:val="0"/>
        <w:autoSpaceDN w:val="0"/>
        <w:spacing w:before="70" w:after="0" w:line="230" w:lineRule="auto"/>
        <w:rPr>
          <w:lang w:val="ru-RU"/>
        </w:rPr>
      </w:pPr>
      <w:r w:rsidRPr="008E774A">
        <w:rPr>
          <w:rFonts w:ascii="Times New Roman" w:eastAsia="Times New Roman" w:hAnsi="Times New Roman"/>
          <w:color w:val="000000"/>
          <w:sz w:val="24"/>
          <w:lang w:val="ru-RU"/>
        </w:rPr>
        <w:t>2.Наблюдение за передвижением животных.</w:t>
      </w:r>
    </w:p>
    <w:p w:rsidR="00A44DC2" w:rsidRPr="008E774A" w:rsidRDefault="006F1821">
      <w:pPr>
        <w:tabs>
          <w:tab w:val="left" w:pos="180"/>
        </w:tabs>
        <w:autoSpaceDE w:val="0"/>
        <w:autoSpaceDN w:val="0"/>
        <w:spacing w:before="190" w:after="0" w:line="271" w:lineRule="auto"/>
        <w:ind w:right="288"/>
        <w:rPr>
          <w:lang w:val="ru-RU"/>
        </w:rPr>
      </w:pPr>
      <w:r w:rsidRPr="008E774A">
        <w:rPr>
          <w:lang w:val="ru-RU"/>
        </w:rPr>
        <w:tab/>
      </w:r>
      <w:r w:rsidRPr="008E774A">
        <w:rPr>
          <w:rFonts w:ascii="Times New Roman" w:eastAsia="Times New Roman" w:hAnsi="Times New Roman"/>
          <w:b/>
          <w:color w:val="000000"/>
          <w:sz w:val="24"/>
          <w:lang w:val="ru-RU"/>
        </w:rPr>
        <w:t xml:space="preserve">4. Организмы и среда обитания </w:t>
      </w:r>
      <w:r w:rsidRPr="008E774A">
        <w:rPr>
          <w:lang w:val="ru-RU"/>
        </w:rPr>
        <w:br/>
      </w:r>
      <w:r w:rsidRPr="008E774A">
        <w:rPr>
          <w:lang w:val="ru-RU"/>
        </w:rPr>
        <w:tab/>
      </w:r>
      <w:r w:rsidRPr="008E774A">
        <w:rPr>
          <w:rFonts w:ascii="Times New Roman" w:eastAsia="Times New Roman" w:hAnsi="Times New Roman"/>
          <w:color w:val="000000"/>
          <w:sz w:val="24"/>
          <w:lang w:val="ru-RU"/>
        </w:rPr>
        <w:t xml:space="preserve">Понятие о среде обитания. Водная, </w:t>
      </w:r>
      <w:proofErr w:type="spellStart"/>
      <w:r w:rsidRPr="008E774A">
        <w:rPr>
          <w:rFonts w:ascii="Times New Roman" w:eastAsia="Times New Roman" w:hAnsi="Times New Roman"/>
          <w:color w:val="000000"/>
          <w:sz w:val="24"/>
          <w:lang w:val="ru-RU"/>
        </w:rPr>
        <w:t>наземновоздушная</w:t>
      </w:r>
      <w:proofErr w:type="spellEnd"/>
      <w:r w:rsidRPr="008E774A">
        <w:rPr>
          <w:rFonts w:ascii="Times New Roman" w:eastAsia="Times New Roman" w:hAnsi="Times New Roman"/>
          <w:color w:val="000000"/>
          <w:sz w:val="24"/>
          <w:lang w:val="ru-RU"/>
        </w:rPr>
        <w:t xml:space="preserve">, почвенная, </w:t>
      </w:r>
      <w:proofErr w:type="spellStart"/>
      <w:r w:rsidRPr="008E774A">
        <w:rPr>
          <w:rFonts w:ascii="Times New Roman" w:eastAsia="Times New Roman" w:hAnsi="Times New Roman"/>
          <w:color w:val="000000"/>
          <w:sz w:val="24"/>
          <w:lang w:val="ru-RU"/>
        </w:rPr>
        <w:t>внутриорганизменная</w:t>
      </w:r>
      <w:proofErr w:type="spellEnd"/>
      <w:r w:rsidRPr="008E774A">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w:t>
      </w:r>
    </w:p>
    <w:p w:rsidR="00A44DC2" w:rsidRPr="008E774A" w:rsidRDefault="00A44DC2">
      <w:pPr>
        <w:rPr>
          <w:lang w:val="ru-RU"/>
        </w:rPr>
        <w:sectPr w:rsidR="00A44DC2" w:rsidRPr="008E774A">
          <w:pgSz w:w="11900" w:h="16840"/>
          <w:pgMar w:top="298" w:right="650" w:bottom="444" w:left="666" w:header="720" w:footer="720" w:gutter="0"/>
          <w:cols w:space="720" w:equalWidth="0">
            <w:col w:w="10584" w:space="0"/>
          </w:cols>
          <w:docGrid w:linePitch="360"/>
        </w:sectPr>
      </w:pPr>
    </w:p>
    <w:p w:rsidR="00A44DC2" w:rsidRPr="008E774A" w:rsidRDefault="00A44DC2">
      <w:pPr>
        <w:autoSpaceDE w:val="0"/>
        <w:autoSpaceDN w:val="0"/>
        <w:spacing w:after="66" w:line="220" w:lineRule="exact"/>
        <w:rPr>
          <w:lang w:val="ru-RU"/>
        </w:rPr>
      </w:pPr>
    </w:p>
    <w:p w:rsidR="00A44DC2" w:rsidRPr="008E774A" w:rsidRDefault="006F1821">
      <w:pPr>
        <w:autoSpaceDE w:val="0"/>
        <w:autoSpaceDN w:val="0"/>
        <w:spacing w:after="0" w:line="230" w:lineRule="auto"/>
        <w:rPr>
          <w:lang w:val="ru-RU"/>
        </w:rPr>
      </w:pPr>
      <w:r w:rsidRPr="008E774A">
        <w:rPr>
          <w:rFonts w:ascii="Times New Roman" w:eastAsia="Times New Roman" w:hAnsi="Times New Roman"/>
          <w:color w:val="000000"/>
          <w:sz w:val="24"/>
          <w:lang w:val="ru-RU"/>
        </w:rPr>
        <w:t>организмов к среде обитания. Сезонные изменения в жизни организмов.</w:t>
      </w:r>
    </w:p>
    <w:p w:rsidR="00A44DC2" w:rsidRPr="008E774A" w:rsidRDefault="006F1821">
      <w:pPr>
        <w:autoSpaceDE w:val="0"/>
        <w:autoSpaceDN w:val="0"/>
        <w:spacing w:before="70" w:after="0" w:line="262" w:lineRule="auto"/>
        <w:ind w:left="180" w:right="1440"/>
        <w:rPr>
          <w:lang w:val="ru-RU"/>
        </w:rPr>
      </w:pPr>
      <w:r w:rsidRPr="008E774A">
        <w:rPr>
          <w:rFonts w:ascii="Times New Roman" w:eastAsia="Times New Roman" w:hAnsi="Times New Roman"/>
          <w:i/>
          <w:color w:val="000000"/>
          <w:sz w:val="24"/>
          <w:lang w:val="ru-RU"/>
        </w:rPr>
        <w:t xml:space="preserve">Лабораторные и практические работы </w:t>
      </w:r>
      <w:r w:rsidRPr="008E774A">
        <w:rPr>
          <w:lang w:val="ru-RU"/>
        </w:rPr>
        <w:br/>
      </w:r>
      <w:r w:rsidRPr="008E774A">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A44DC2" w:rsidRPr="008E774A" w:rsidRDefault="006F1821">
      <w:pPr>
        <w:autoSpaceDE w:val="0"/>
        <w:autoSpaceDN w:val="0"/>
        <w:spacing w:before="70" w:after="0" w:line="262" w:lineRule="auto"/>
        <w:ind w:left="180" w:right="4032"/>
        <w:rPr>
          <w:lang w:val="ru-RU"/>
        </w:rPr>
      </w:pPr>
      <w:r w:rsidRPr="008E774A">
        <w:rPr>
          <w:rFonts w:ascii="Times New Roman" w:eastAsia="Times New Roman" w:hAnsi="Times New Roman"/>
          <w:i/>
          <w:color w:val="000000"/>
          <w:sz w:val="24"/>
          <w:lang w:val="ru-RU"/>
        </w:rPr>
        <w:t xml:space="preserve">Экскурсии или </w:t>
      </w:r>
      <w:proofErr w:type="spellStart"/>
      <w:r w:rsidRPr="008E774A">
        <w:rPr>
          <w:rFonts w:ascii="Times New Roman" w:eastAsia="Times New Roman" w:hAnsi="Times New Roman"/>
          <w:i/>
          <w:color w:val="000000"/>
          <w:sz w:val="24"/>
          <w:lang w:val="ru-RU"/>
        </w:rPr>
        <w:t>видеоэкскурсии</w:t>
      </w:r>
      <w:proofErr w:type="spellEnd"/>
      <w:r w:rsidRPr="008E774A">
        <w:rPr>
          <w:lang w:val="ru-RU"/>
        </w:rPr>
        <w:br/>
      </w:r>
      <w:r w:rsidRPr="008E774A">
        <w:rPr>
          <w:rFonts w:ascii="Times New Roman" w:eastAsia="Times New Roman" w:hAnsi="Times New Roman"/>
          <w:color w:val="000000"/>
          <w:sz w:val="24"/>
          <w:lang w:val="ru-RU"/>
        </w:rPr>
        <w:t>Растительный и животный мир родного края (краеведение).</w:t>
      </w:r>
    </w:p>
    <w:p w:rsidR="00A44DC2" w:rsidRPr="008E774A" w:rsidRDefault="006F1821">
      <w:pPr>
        <w:tabs>
          <w:tab w:val="left" w:pos="180"/>
        </w:tabs>
        <w:autoSpaceDE w:val="0"/>
        <w:autoSpaceDN w:val="0"/>
        <w:spacing w:before="190" w:after="0" w:line="281" w:lineRule="auto"/>
        <w:rPr>
          <w:lang w:val="ru-RU"/>
        </w:rPr>
      </w:pPr>
      <w:r w:rsidRPr="008E774A">
        <w:rPr>
          <w:lang w:val="ru-RU"/>
        </w:rPr>
        <w:tab/>
      </w:r>
      <w:r w:rsidRPr="008E774A">
        <w:rPr>
          <w:rFonts w:ascii="Times New Roman" w:eastAsia="Times New Roman" w:hAnsi="Times New Roman"/>
          <w:b/>
          <w:color w:val="000000"/>
          <w:sz w:val="24"/>
          <w:lang w:val="ru-RU"/>
        </w:rPr>
        <w:t xml:space="preserve">5. Природные сообщества </w:t>
      </w:r>
      <w:r w:rsidRPr="008E774A">
        <w:rPr>
          <w:lang w:val="ru-RU"/>
        </w:rPr>
        <w:br/>
      </w:r>
      <w:r w:rsidRPr="008E774A">
        <w:rPr>
          <w:lang w:val="ru-RU"/>
        </w:rPr>
        <w:tab/>
      </w:r>
      <w:r w:rsidRPr="008E774A">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44DC2" w:rsidRPr="008E774A" w:rsidRDefault="006F1821">
      <w:pPr>
        <w:tabs>
          <w:tab w:val="left" w:pos="180"/>
        </w:tabs>
        <w:autoSpaceDE w:val="0"/>
        <w:autoSpaceDN w:val="0"/>
        <w:spacing w:before="72" w:after="0" w:line="262" w:lineRule="auto"/>
        <w:ind w:right="576"/>
        <w:rPr>
          <w:lang w:val="ru-RU"/>
        </w:rPr>
      </w:pPr>
      <w:r w:rsidRPr="008E774A">
        <w:rPr>
          <w:lang w:val="ru-RU"/>
        </w:rPr>
        <w:tab/>
      </w:r>
      <w:r w:rsidRPr="008E774A">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44DC2" w:rsidRPr="008E774A" w:rsidRDefault="006F1821">
      <w:pPr>
        <w:tabs>
          <w:tab w:val="left" w:pos="180"/>
        </w:tabs>
        <w:autoSpaceDE w:val="0"/>
        <w:autoSpaceDN w:val="0"/>
        <w:spacing w:before="70" w:after="0" w:line="262" w:lineRule="auto"/>
        <w:ind w:right="288"/>
        <w:rPr>
          <w:lang w:val="ru-RU"/>
        </w:rPr>
      </w:pPr>
      <w:r w:rsidRPr="008E774A">
        <w:rPr>
          <w:lang w:val="ru-RU"/>
        </w:rPr>
        <w:tab/>
      </w:r>
      <w:r w:rsidRPr="008E774A">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A44DC2" w:rsidRPr="008E774A" w:rsidRDefault="006F1821">
      <w:pPr>
        <w:autoSpaceDE w:val="0"/>
        <w:autoSpaceDN w:val="0"/>
        <w:spacing w:before="70" w:after="0" w:line="262" w:lineRule="auto"/>
        <w:ind w:left="180" w:right="1584"/>
        <w:rPr>
          <w:lang w:val="ru-RU"/>
        </w:rPr>
      </w:pPr>
      <w:r w:rsidRPr="008E774A">
        <w:rPr>
          <w:rFonts w:ascii="Times New Roman" w:eastAsia="Times New Roman" w:hAnsi="Times New Roman"/>
          <w:i/>
          <w:color w:val="000000"/>
          <w:sz w:val="24"/>
          <w:lang w:val="ru-RU"/>
        </w:rPr>
        <w:t xml:space="preserve">Лабораторные и практические работы </w:t>
      </w:r>
      <w:r w:rsidRPr="008E774A">
        <w:rPr>
          <w:lang w:val="ru-RU"/>
        </w:rPr>
        <w:br/>
      </w:r>
      <w:r w:rsidRPr="008E774A">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A44DC2" w:rsidRPr="008E774A" w:rsidRDefault="006F1821">
      <w:pPr>
        <w:tabs>
          <w:tab w:val="left" w:pos="180"/>
        </w:tabs>
        <w:autoSpaceDE w:val="0"/>
        <w:autoSpaceDN w:val="0"/>
        <w:spacing w:before="70" w:after="0" w:line="262" w:lineRule="auto"/>
        <w:ind w:right="2304"/>
        <w:rPr>
          <w:lang w:val="ru-RU"/>
        </w:rPr>
      </w:pPr>
      <w:r w:rsidRPr="008E774A">
        <w:rPr>
          <w:lang w:val="ru-RU"/>
        </w:rPr>
        <w:tab/>
      </w:r>
      <w:r w:rsidRPr="008E774A">
        <w:rPr>
          <w:rFonts w:ascii="Times New Roman" w:eastAsia="Times New Roman" w:hAnsi="Times New Roman"/>
          <w:i/>
          <w:color w:val="000000"/>
          <w:sz w:val="24"/>
          <w:lang w:val="ru-RU"/>
        </w:rPr>
        <w:t xml:space="preserve">Экскурсии или </w:t>
      </w:r>
      <w:proofErr w:type="spellStart"/>
      <w:r w:rsidRPr="008E774A">
        <w:rPr>
          <w:rFonts w:ascii="Times New Roman" w:eastAsia="Times New Roman" w:hAnsi="Times New Roman"/>
          <w:i/>
          <w:color w:val="000000"/>
          <w:sz w:val="24"/>
          <w:lang w:val="ru-RU"/>
        </w:rPr>
        <w:t>видеоэкскурсии</w:t>
      </w:r>
      <w:proofErr w:type="spellEnd"/>
      <w:r w:rsidRPr="008E774A">
        <w:rPr>
          <w:lang w:val="ru-RU"/>
        </w:rPr>
        <w:br/>
      </w:r>
      <w:r w:rsidRPr="008E774A">
        <w:rPr>
          <w:rFonts w:ascii="Times New Roman" w:eastAsia="Times New Roman" w:hAnsi="Times New Roman"/>
          <w:color w:val="000000"/>
          <w:sz w:val="24"/>
          <w:lang w:val="ru-RU"/>
        </w:rPr>
        <w:t>1. Изучение природных сообществ (на примере леса, озера, пруда, луга и др.).</w:t>
      </w:r>
    </w:p>
    <w:p w:rsidR="00A44DC2" w:rsidRPr="008E774A" w:rsidRDefault="006F1821">
      <w:pPr>
        <w:autoSpaceDE w:val="0"/>
        <w:autoSpaceDN w:val="0"/>
        <w:spacing w:before="70" w:after="0" w:line="230" w:lineRule="auto"/>
        <w:rPr>
          <w:lang w:val="ru-RU"/>
        </w:rPr>
      </w:pPr>
      <w:r w:rsidRPr="008E774A">
        <w:rPr>
          <w:rFonts w:ascii="Times New Roman" w:eastAsia="Times New Roman" w:hAnsi="Times New Roman"/>
          <w:color w:val="000000"/>
          <w:sz w:val="24"/>
          <w:lang w:val="ru-RU"/>
        </w:rPr>
        <w:t>2. Изучение сезонных явлений в жизни природных сообществ.</w:t>
      </w:r>
    </w:p>
    <w:p w:rsidR="00A44DC2" w:rsidRPr="008E774A" w:rsidRDefault="006F1821">
      <w:pPr>
        <w:tabs>
          <w:tab w:val="left" w:pos="180"/>
        </w:tabs>
        <w:autoSpaceDE w:val="0"/>
        <w:autoSpaceDN w:val="0"/>
        <w:spacing w:before="190" w:after="0" w:line="283" w:lineRule="auto"/>
        <w:rPr>
          <w:lang w:val="ru-RU"/>
        </w:rPr>
      </w:pPr>
      <w:r w:rsidRPr="008E774A">
        <w:rPr>
          <w:lang w:val="ru-RU"/>
        </w:rPr>
        <w:tab/>
      </w:r>
      <w:r w:rsidRPr="008E774A">
        <w:rPr>
          <w:rFonts w:ascii="Times New Roman" w:eastAsia="Times New Roman" w:hAnsi="Times New Roman"/>
          <w:b/>
          <w:color w:val="000000"/>
          <w:sz w:val="24"/>
          <w:lang w:val="ru-RU"/>
        </w:rPr>
        <w:t xml:space="preserve">6. Живая природа и человек </w:t>
      </w:r>
      <w:r w:rsidRPr="008E774A">
        <w:rPr>
          <w:lang w:val="ru-RU"/>
        </w:rPr>
        <w:br/>
      </w:r>
      <w:r w:rsidRPr="008E774A">
        <w:rPr>
          <w:lang w:val="ru-RU"/>
        </w:rPr>
        <w:tab/>
      </w:r>
      <w:r w:rsidRPr="008E774A">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44DC2" w:rsidRPr="008E774A" w:rsidRDefault="006F1821">
      <w:pPr>
        <w:tabs>
          <w:tab w:val="left" w:pos="180"/>
        </w:tabs>
        <w:autoSpaceDE w:val="0"/>
        <w:autoSpaceDN w:val="0"/>
        <w:spacing w:before="70" w:after="0" w:line="271" w:lineRule="auto"/>
        <w:ind w:right="720"/>
        <w:rPr>
          <w:lang w:val="ru-RU"/>
        </w:rPr>
      </w:pPr>
      <w:r w:rsidRPr="008E774A">
        <w:rPr>
          <w:lang w:val="ru-RU"/>
        </w:rPr>
        <w:tab/>
      </w:r>
      <w:r w:rsidRPr="008E774A">
        <w:rPr>
          <w:rFonts w:ascii="Times New Roman" w:eastAsia="Times New Roman" w:hAnsi="Times New Roman"/>
          <w:i/>
          <w:color w:val="000000"/>
          <w:sz w:val="24"/>
          <w:lang w:val="ru-RU"/>
        </w:rPr>
        <w:t xml:space="preserve">Практические работы </w:t>
      </w:r>
      <w:r w:rsidRPr="008E774A">
        <w:rPr>
          <w:lang w:val="ru-RU"/>
        </w:rPr>
        <w:br/>
      </w:r>
      <w:r w:rsidRPr="008E774A">
        <w:rPr>
          <w:lang w:val="ru-RU"/>
        </w:rPr>
        <w:tab/>
      </w:r>
      <w:r w:rsidRPr="008E774A">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A44DC2" w:rsidRPr="008E774A" w:rsidRDefault="00A44DC2">
      <w:pPr>
        <w:rPr>
          <w:lang w:val="ru-RU"/>
        </w:rPr>
        <w:sectPr w:rsidR="00A44DC2" w:rsidRPr="008E774A">
          <w:pgSz w:w="11900" w:h="16840"/>
          <w:pgMar w:top="286" w:right="802" w:bottom="1440" w:left="666" w:header="720" w:footer="720" w:gutter="0"/>
          <w:cols w:space="720" w:equalWidth="0">
            <w:col w:w="10432" w:space="0"/>
          </w:cols>
          <w:docGrid w:linePitch="360"/>
        </w:sectPr>
      </w:pPr>
    </w:p>
    <w:p w:rsidR="00A44DC2" w:rsidRPr="008E774A" w:rsidRDefault="00A44DC2">
      <w:pPr>
        <w:autoSpaceDE w:val="0"/>
        <w:autoSpaceDN w:val="0"/>
        <w:spacing w:after="78" w:line="220" w:lineRule="exact"/>
        <w:rPr>
          <w:lang w:val="ru-RU"/>
        </w:rPr>
      </w:pPr>
    </w:p>
    <w:p w:rsidR="00A44DC2" w:rsidRPr="008E774A" w:rsidRDefault="006F1821">
      <w:pPr>
        <w:autoSpaceDE w:val="0"/>
        <w:autoSpaceDN w:val="0"/>
        <w:spacing w:after="0" w:line="230" w:lineRule="auto"/>
        <w:rPr>
          <w:lang w:val="ru-RU"/>
        </w:rPr>
      </w:pPr>
      <w:r w:rsidRPr="008E774A">
        <w:rPr>
          <w:rFonts w:ascii="Times New Roman" w:eastAsia="Times New Roman" w:hAnsi="Times New Roman"/>
          <w:b/>
          <w:color w:val="000000"/>
          <w:sz w:val="24"/>
          <w:lang w:val="ru-RU"/>
        </w:rPr>
        <w:t>ПЛАНИРУЕМЫЕ ОБРАЗОВАТЕЛЬНЫЕ РЕЗУЛЬТАТЫ</w:t>
      </w:r>
    </w:p>
    <w:p w:rsidR="00A44DC2" w:rsidRPr="008E774A" w:rsidRDefault="006F1821">
      <w:pPr>
        <w:autoSpaceDE w:val="0"/>
        <w:autoSpaceDN w:val="0"/>
        <w:spacing w:before="346" w:after="0" w:line="271" w:lineRule="auto"/>
        <w:ind w:right="144" w:firstLine="180"/>
        <w:rPr>
          <w:lang w:val="ru-RU"/>
        </w:rPr>
      </w:pPr>
      <w:r w:rsidRPr="008E774A">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8E774A">
        <w:rPr>
          <w:rFonts w:ascii="Times New Roman" w:eastAsia="Times New Roman" w:hAnsi="Times New Roman"/>
          <w:color w:val="000000"/>
          <w:sz w:val="24"/>
          <w:lang w:val="ru-RU"/>
        </w:rPr>
        <w:t>метапредметных</w:t>
      </w:r>
      <w:proofErr w:type="spellEnd"/>
      <w:r w:rsidRPr="008E774A">
        <w:rPr>
          <w:rFonts w:ascii="Times New Roman" w:eastAsia="Times New Roman" w:hAnsi="Times New Roman"/>
          <w:color w:val="000000"/>
          <w:sz w:val="24"/>
          <w:lang w:val="ru-RU"/>
        </w:rPr>
        <w:t xml:space="preserve"> и предметных образовательных результатов:</w:t>
      </w:r>
    </w:p>
    <w:p w:rsidR="00A44DC2" w:rsidRPr="008E774A" w:rsidRDefault="006F1821">
      <w:pPr>
        <w:tabs>
          <w:tab w:val="left" w:pos="180"/>
          <w:tab w:val="left" w:pos="420"/>
        </w:tabs>
        <w:autoSpaceDE w:val="0"/>
        <w:autoSpaceDN w:val="0"/>
        <w:spacing w:before="262" w:after="0" w:line="322" w:lineRule="auto"/>
        <w:ind w:right="144"/>
        <w:rPr>
          <w:lang w:val="ru-RU"/>
        </w:rPr>
      </w:pPr>
      <w:r w:rsidRPr="008E774A">
        <w:rPr>
          <w:rFonts w:ascii="Times New Roman" w:eastAsia="Times New Roman" w:hAnsi="Times New Roman"/>
          <w:b/>
          <w:color w:val="000000"/>
          <w:sz w:val="24"/>
          <w:lang w:val="ru-RU"/>
        </w:rPr>
        <w:t xml:space="preserve">ЛИЧНОСТНЫЕ РЕЗУЛЬТАТЫ </w:t>
      </w:r>
      <w:r w:rsidRPr="008E774A">
        <w:rPr>
          <w:lang w:val="ru-RU"/>
        </w:rPr>
        <w:br/>
      </w:r>
      <w:r w:rsidRPr="008E774A">
        <w:rPr>
          <w:lang w:val="ru-RU"/>
        </w:rPr>
        <w:tab/>
      </w:r>
      <w:r w:rsidRPr="008E774A">
        <w:rPr>
          <w:rFonts w:ascii="Times New Roman" w:eastAsia="Times New Roman" w:hAnsi="Times New Roman"/>
          <w:b/>
          <w:i/>
          <w:color w:val="000000"/>
          <w:sz w:val="24"/>
          <w:lang w:val="ru-RU"/>
        </w:rPr>
        <w:t>Патриотическое воспитание:</w:t>
      </w:r>
      <w:r w:rsidRPr="008E774A">
        <w:rPr>
          <w:lang w:val="ru-RU"/>
        </w:rPr>
        <w:br/>
      </w:r>
      <w:r w:rsidRPr="008E774A">
        <w:rPr>
          <w:lang w:val="ru-RU"/>
        </w:rPr>
        <w:tab/>
      </w:r>
      <w:r w:rsidRPr="008E774A">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8E774A">
        <w:rPr>
          <w:lang w:val="ru-RU"/>
        </w:rPr>
        <w:tab/>
      </w:r>
      <w:r w:rsidRPr="008E774A">
        <w:rPr>
          <w:rFonts w:ascii="Times New Roman" w:eastAsia="Times New Roman" w:hAnsi="Times New Roman"/>
          <w:color w:val="000000"/>
          <w:sz w:val="24"/>
          <w:lang w:val="ru-RU"/>
        </w:rPr>
        <w:t>советских учёных в развитие мировой биологической науки.</w:t>
      </w:r>
    </w:p>
    <w:p w:rsidR="00A44DC2" w:rsidRPr="008E774A" w:rsidRDefault="006F1821">
      <w:pPr>
        <w:autoSpaceDE w:val="0"/>
        <w:autoSpaceDN w:val="0"/>
        <w:spacing w:before="180" w:after="0" w:line="302" w:lineRule="auto"/>
        <w:ind w:left="420" w:right="576" w:hanging="240"/>
        <w:rPr>
          <w:lang w:val="ru-RU"/>
        </w:rPr>
      </w:pPr>
      <w:r w:rsidRPr="008E774A">
        <w:rPr>
          <w:rFonts w:ascii="Times New Roman" w:eastAsia="Times New Roman" w:hAnsi="Times New Roman"/>
          <w:b/>
          <w:i/>
          <w:color w:val="000000"/>
          <w:sz w:val="24"/>
          <w:lang w:val="ru-RU"/>
        </w:rPr>
        <w:t>Гражданское воспитание:</w:t>
      </w:r>
      <w:r w:rsidRPr="008E774A">
        <w:rPr>
          <w:lang w:val="ru-RU"/>
        </w:rPr>
        <w:br/>
      </w:r>
      <w:r w:rsidRPr="008E774A">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A44DC2" w:rsidRPr="008E774A" w:rsidRDefault="006F1821">
      <w:pPr>
        <w:autoSpaceDE w:val="0"/>
        <w:autoSpaceDN w:val="0"/>
        <w:spacing w:before="178" w:after="0" w:line="326" w:lineRule="auto"/>
        <w:ind w:left="420" w:hanging="240"/>
        <w:rPr>
          <w:lang w:val="ru-RU"/>
        </w:rPr>
      </w:pPr>
      <w:r w:rsidRPr="008E774A">
        <w:rPr>
          <w:rFonts w:ascii="Times New Roman" w:eastAsia="Times New Roman" w:hAnsi="Times New Roman"/>
          <w:b/>
          <w:i/>
          <w:color w:val="000000"/>
          <w:sz w:val="24"/>
          <w:lang w:val="ru-RU"/>
        </w:rPr>
        <w:t>Духовно-нравственное воспитание:</w:t>
      </w:r>
      <w:r w:rsidRPr="008E774A">
        <w:rPr>
          <w:lang w:val="ru-RU"/>
        </w:rPr>
        <w:br/>
      </w:r>
      <w:r w:rsidRPr="008E774A">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8E774A">
        <w:rPr>
          <w:lang w:val="ru-RU"/>
        </w:rPr>
        <w:br/>
      </w:r>
      <w:r w:rsidRPr="008E774A">
        <w:rPr>
          <w:rFonts w:ascii="Times New Roman" w:eastAsia="Times New Roman" w:hAnsi="Times New Roman"/>
          <w:color w:val="000000"/>
          <w:sz w:val="24"/>
          <w:lang w:val="ru-RU"/>
        </w:rPr>
        <w:t>экологической культуры;</w:t>
      </w:r>
      <w:r w:rsidRPr="008E774A">
        <w:rPr>
          <w:lang w:val="ru-RU"/>
        </w:rPr>
        <w:br/>
      </w:r>
      <w:r w:rsidRPr="008E774A">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A44DC2" w:rsidRPr="008E774A" w:rsidRDefault="006F1821">
      <w:pPr>
        <w:tabs>
          <w:tab w:val="left" w:pos="420"/>
        </w:tabs>
        <w:autoSpaceDE w:val="0"/>
        <w:autoSpaceDN w:val="0"/>
        <w:spacing w:before="178" w:after="0" w:line="310" w:lineRule="auto"/>
        <w:ind w:left="180" w:right="1728"/>
        <w:rPr>
          <w:lang w:val="ru-RU"/>
        </w:rPr>
      </w:pPr>
      <w:r w:rsidRPr="008E774A">
        <w:rPr>
          <w:rFonts w:ascii="Times New Roman" w:eastAsia="Times New Roman" w:hAnsi="Times New Roman"/>
          <w:b/>
          <w:i/>
          <w:color w:val="000000"/>
          <w:sz w:val="24"/>
          <w:lang w:val="ru-RU"/>
        </w:rPr>
        <w:t>Эстетическое воспитание:</w:t>
      </w:r>
      <w:r w:rsidRPr="008E774A">
        <w:rPr>
          <w:lang w:val="ru-RU"/>
        </w:rPr>
        <w:br/>
      </w:r>
      <w:r w:rsidRPr="008E774A">
        <w:rPr>
          <w:lang w:val="ru-RU"/>
        </w:rPr>
        <w:tab/>
      </w:r>
      <w:r w:rsidRPr="008E774A">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A44DC2" w:rsidRPr="008E774A" w:rsidRDefault="006F1821">
      <w:pPr>
        <w:autoSpaceDE w:val="0"/>
        <w:autoSpaceDN w:val="0"/>
        <w:spacing w:before="178" w:after="0" w:line="302" w:lineRule="auto"/>
        <w:ind w:left="420" w:right="432" w:hanging="240"/>
        <w:rPr>
          <w:lang w:val="ru-RU"/>
        </w:rPr>
      </w:pPr>
      <w:r w:rsidRPr="008E774A">
        <w:rPr>
          <w:rFonts w:ascii="Times New Roman" w:eastAsia="Times New Roman" w:hAnsi="Times New Roman"/>
          <w:b/>
          <w:i/>
          <w:color w:val="000000"/>
          <w:sz w:val="24"/>
          <w:lang w:val="ru-RU"/>
        </w:rPr>
        <w:t>Ценности научного познания:</w:t>
      </w:r>
      <w:r w:rsidRPr="008E774A">
        <w:rPr>
          <w:lang w:val="ru-RU"/>
        </w:rPr>
        <w:br/>
      </w:r>
      <w:r w:rsidRPr="008E774A">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A44DC2" w:rsidRPr="008E774A" w:rsidRDefault="006F1821">
      <w:pPr>
        <w:autoSpaceDE w:val="0"/>
        <w:autoSpaceDN w:val="0"/>
        <w:spacing w:before="238" w:after="0" w:line="262" w:lineRule="auto"/>
        <w:ind w:left="420" w:right="1584"/>
        <w:rPr>
          <w:lang w:val="ru-RU"/>
        </w:rPr>
      </w:pPr>
      <w:r w:rsidRPr="008E774A">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A44DC2" w:rsidRPr="008E774A" w:rsidRDefault="006F1821">
      <w:pPr>
        <w:autoSpaceDE w:val="0"/>
        <w:autoSpaceDN w:val="0"/>
        <w:spacing w:before="178" w:after="0" w:line="331" w:lineRule="auto"/>
        <w:ind w:left="420" w:right="144" w:hanging="240"/>
        <w:rPr>
          <w:lang w:val="ru-RU"/>
        </w:rPr>
      </w:pPr>
      <w:r w:rsidRPr="008E774A">
        <w:rPr>
          <w:rFonts w:ascii="Times New Roman" w:eastAsia="Times New Roman" w:hAnsi="Times New Roman"/>
          <w:b/>
          <w:i/>
          <w:color w:val="000000"/>
          <w:sz w:val="24"/>
          <w:lang w:val="ru-RU"/>
        </w:rPr>
        <w:t>Формирование культуры здоровья:</w:t>
      </w:r>
      <w:r w:rsidRPr="008E774A">
        <w:rPr>
          <w:lang w:val="ru-RU"/>
        </w:rPr>
        <w:br/>
      </w:r>
      <w:r w:rsidRPr="008E774A">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8E774A">
        <w:rPr>
          <w:lang w:val="ru-RU"/>
        </w:rPr>
        <w:br/>
      </w:r>
      <w:r w:rsidRPr="008E774A">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8E774A">
        <w:rPr>
          <w:lang w:val="ru-RU"/>
        </w:rPr>
        <w:br/>
      </w:r>
      <w:r w:rsidRPr="008E774A">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8E774A">
        <w:rPr>
          <w:lang w:val="ru-RU"/>
        </w:rPr>
        <w:br/>
      </w:r>
      <w:r w:rsidRPr="008E774A">
        <w:rPr>
          <w:rFonts w:ascii="Times New Roman" w:eastAsia="Times New Roman" w:hAnsi="Times New Roman"/>
          <w:color w:val="000000"/>
          <w:sz w:val="24"/>
          <w:lang w:val="ru-RU"/>
        </w:rPr>
        <w:t xml:space="preserve">—  </w:t>
      </w:r>
      <w:proofErr w:type="spellStart"/>
      <w:r w:rsidRPr="008E774A">
        <w:rPr>
          <w:rFonts w:ascii="Times New Roman" w:eastAsia="Times New Roman" w:hAnsi="Times New Roman"/>
          <w:color w:val="000000"/>
          <w:sz w:val="24"/>
          <w:lang w:val="ru-RU"/>
        </w:rPr>
        <w:t>сформированность</w:t>
      </w:r>
      <w:proofErr w:type="spellEnd"/>
      <w:r w:rsidRPr="008E774A">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A44DC2" w:rsidRPr="008E774A" w:rsidRDefault="006F1821">
      <w:pPr>
        <w:autoSpaceDE w:val="0"/>
        <w:autoSpaceDN w:val="0"/>
        <w:spacing w:before="178" w:after="0" w:line="300" w:lineRule="auto"/>
        <w:ind w:left="420" w:right="144" w:hanging="240"/>
        <w:rPr>
          <w:lang w:val="ru-RU"/>
        </w:rPr>
      </w:pPr>
      <w:r w:rsidRPr="008E774A">
        <w:rPr>
          <w:rFonts w:ascii="Times New Roman" w:eastAsia="Times New Roman" w:hAnsi="Times New Roman"/>
          <w:b/>
          <w:i/>
          <w:color w:val="000000"/>
          <w:sz w:val="24"/>
          <w:lang w:val="ru-RU"/>
        </w:rPr>
        <w:t>Трудовое воспитание:</w:t>
      </w:r>
      <w:r w:rsidRPr="008E774A">
        <w:rPr>
          <w:lang w:val="ru-RU"/>
        </w:rPr>
        <w:br/>
      </w:r>
      <w:r w:rsidRPr="008E774A">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44DC2" w:rsidRPr="008E774A" w:rsidRDefault="006F1821">
      <w:pPr>
        <w:tabs>
          <w:tab w:val="left" w:pos="420"/>
        </w:tabs>
        <w:autoSpaceDE w:val="0"/>
        <w:autoSpaceDN w:val="0"/>
        <w:spacing w:before="178" w:after="0" w:line="310" w:lineRule="auto"/>
        <w:ind w:left="180" w:right="144"/>
        <w:rPr>
          <w:lang w:val="ru-RU"/>
        </w:rPr>
      </w:pPr>
      <w:r w:rsidRPr="008E774A">
        <w:rPr>
          <w:rFonts w:ascii="Times New Roman" w:eastAsia="Times New Roman" w:hAnsi="Times New Roman"/>
          <w:b/>
          <w:i/>
          <w:color w:val="000000"/>
          <w:sz w:val="24"/>
          <w:lang w:val="ru-RU"/>
        </w:rPr>
        <w:t>Экологическое воспитание:</w:t>
      </w:r>
      <w:r w:rsidRPr="008E774A">
        <w:rPr>
          <w:lang w:val="ru-RU"/>
        </w:rPr>
        <w:br/>
      </w:r>
      <w:r w:rsidRPr="008E774A">
        <w:rPr>
          <w:lang w:val="ru-RU"/>
        </w:rPr>
        <w:tab/>
      </w:r>
      <w:r w:rsidRPr="008E774A">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A44DC2" w:rsidRPr="008E774A" w:rsidRDefault="00A44DC2">
      <w:pPr>
        <w:rPr>
          <w:lang w:val="ru-RU"/>
        </w:rPr>
        <w:sectPr w:rsidR="00A44DC2" w:rsidRPr="008E774A">
          <w:pgSz w:w="11900" w:h="16840"/>
          <w:pgMar w:top="298" w:right="650" w:bottom="270" w:left="666" w:header="720" w:footer="720" w:gutter="0"/>
          <w:cols w:space="720" w:equalWidth="0">
            <w:col w:w="10584" w:space="0"/>
          </w:cols>
          <w:docGrid w:linePitch="360"/>
        </w:sectPr>
      </w:pPr>
    </w:p>
    <w:p w:rsidR="00A44DC2" w:rsidRPr="008E774A" w:rsidRDefault="00A44DC2">
      <w:pPr>
        <w:autoSpaceDE w:val="0"/>
        <w:autoSpaceDN w:val="0"/>
        <w:spacing w:after="0" w:line="166" w:lineRule="exact"/>
        <w:rPr>
          <w:lang w:val="ru-RU"/>
        </w:rPr>
      </w:pPr>
    </w:p>
    <w:p w:rsidR="00A44DC2" w:rsidRPr="008E774A" w:rsidRDefault="006F1821">
      <w:pPr>
        <w:autoSpaceDE w:val="0"/>
        <w:autoSpaceDN w:val="0"/>
        <w:spacing w:after="0" w:line="262" w:lineRule="auto"/>
        <w:ind w:left="420"/>
        <w:rPr>
          <w:lang w:val="ru-RU"/>
        </w:rPr>
      </w:pPr>
      <w:r w:rsidRPr="008E774A">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A44DC2" w:rsidRPr="008E774A" w:rsidRDefault="006F1821">
      <w:pPr>
        <w:autoSpaceDE w:val="0"/>
        <w:autoSpaceDN w:val="0"/>
        <w:spacing w:before="190" w:after="0" w:line="230" w:lineRule="auto"/>
        <w:ind w:left="420"/>
        <w:rPr>
          <w:lang w:val="ru-RU"/>
        </w:rPr>
      </w:pPr>
      <w:r w:rsidRPr="008E774A">
        <w:rPr>
          <w:rFonts w:ascii="Times New Roman" w:eastAsia="Times New Roman" w:hAnsi="Times New Roman"/>
          <w:color w:val="000000"/>
          <w:sz w:val="24"/>
          <w:lang w:val="ru-RU"/>
        </w:rPr>
        <w:t>—  осознание экологических проблем и путей их решения;</w:t>
      </w:r>
    </w:p>
    <w:p w:rsidR="00A44DC2" w:rsidRPr="008E774A" w:rsidRDefault="006F1821">
      <w:pPr>
        <w:autoSpaceDE w:val="0"/>
        <w:autoSpaceDN w:val="0"/>
        <w:spacing w:before="190" w:after="0" w:line="230" w:lineRule="auto"/>
        <w:ind w:left="420"/>
        <w:rPr>
          <w:lang w:val="ru-RU"/>
        </w:rPr>
      </w:pPr>
      <w:r w:rsidRPr="008E774A">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A44DC2" w:rsidRPr="008E774A" w:rsidRDefault="006F1821">
      <w:pPr>
        <w:autoSpaceDE w:val="0"/>
        <w:autoSpaceDN w:val="0"/>
        <w:spacing w:before="178" w:after="0" w:line="230" w:lineRule="auto"/>
        <w:ind w:left="180"/>
        <w:rPr>
          <w:lang w:val="ru-RU"/>
        </w:rPr>
      </w:pPr>
      <w:r w:rsidRPr="008E774A">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A44DC2" w:rsidRPr="008E774A" w:rsidRDefault="006F1821">
      <w:pPr>
        <w:autoSpaceDE w:val="0"/>
        <w:autoSpaceDN w:val="0"/>
        <w:spacing w:before="178" w:after="0" w:line="230" w:lineRule="auto"/>
        <w:ind w:left="420"/>
        <w:rPr>
          <w:lang w:val="ru-RU"/>
        </w:rPr>
      </w:pPr>
      <w:r w:rsidRPr="008E774A">
        <w:rPr>
          <w:rFonts w:ascii="Times New Roman" w:eastAsia="Times New Roman" w:hAnsi="Times New Roman"/>
          <w:color w:val="000000"/>
          <w:sz w:val="24"/>
          <w:lang w:val="ru-RU"/>
        </w:rPr>
        <w:t>—  адекватная оценка изменяющихся условий;</w:t>
      </w:r>
    </w:p>
    <w:p w:rsidR="00A44DC2" w:rsidRPr="008E774A" w:rsidRDefault="006F1821">
      <w:pPr>
        <w:autoSpaceDE w:val="0"/>
        <w:autoSpaceDN w:val="0"/>
        <w:spacing w:before="190" w:after="0" w:line="262" w:lineRule="auto"/>
        <w:ind w:left="420" w:right="576"/>
        <w:rPr>
          <w:lang w:val="ru-RU"/>
        </w:rPr>
      </w:pPr>
      <w:r w:rsidRPr="008E774A">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A44DC2" w:rsidRPr="008E774A" w:rsidRDefault="006F1821">
      <w:pPr>
        <w:autoSpaceDE w:val="0"/>
        <w:autoSpaceDN w:val="0"/>
        <w:spacing w:before="192" w:after="0" w:line="262" w:lineRule="auto"/>
        <w:ind w:left="420" w:right="1584"/>
        <w:rPr>
          <w:lang w:val="ru-RU"/>
        </w:rPr>
      </w:pPr>
      <w:r w:rsidRPr="008E774A">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A44DC2" w:rsidRPr="008E774A" w:rsidRDefault="006F1821">
      <w:pPr>
        <w:autoSpaceDE w:val="0"/>
        <w:autoSpaceDN w:val="0"/>
        <w:spacing w:before="324" w:after="0" w:line="230" w:lineRule="auto"/>
        <w:rPr>
          <w:lang w:val="ru-RU"/>
        </w:rPr>
      </w:pPr>
      <w:r w:rsidRPr="008E774A">
        <w:rPr>
          <w:rFonts w:ascii="Times New Roman" w:eastAsia="Times New Roman" w:hAnsi="Times New Roman"/>
          <w:b/>
          <w:color w:val="000000"/>
          <w:sz w:val="24"/>
          <w:lang w:val="ru-RU"/>
        </w:rPr>
        <w:t>МЕТАПРЕДМЕТНЫЕ РЕЗУЛЬТАТЫ</w:t>
      </w:r>
    </w:p>
    <w:p w:rsidR="00A44DC2" w:rsidRPr="008E774A" w:rsidRDefault="006F1821">
      <w:pPr>
        <w:autoSpaceDE w:val="0"/>
        <w:autoSpaceDN w:val="0"/>
        <w:spacing w:before="166" w:after="0" w:line="230" w:lineRule="auto"/>
        <w:ind w:left="180"/>
        <w:rPr>
          <w:lang w:val="ru-RU"/>
        </w:rPr>
      </w:pPr>
      <w:r w:rsidRPr="008E774A">
        <w:rPr>
          <w:rFonts w:ascii="Times New Roman" w:eastAsia="Times New Roman" w:hAnsi="Times New Roman"/>
          <w:b/>
          <w:color w:val="000000"/>
          <w:sz w:val="24"/>
          <w:lang w:val="ru-RU"/>
        </w:rPr>
        <w:t>Универсальные познавательные действия</w:t>
      </w:r>
    </w:p>
    <w:p w:rsidR="00A44DC2" w:rsidRPr="008E774A" w:rsidRDefault="006F1821">
      <w:pPr>
        <w:autoSpaceDE w:val="0"/>
        <w:autoSpaceDN w:val="0"/>
        <w:spacing w:before="190" w:after="0" w:line="230" w:lineRule="auto"/>
        <w:ind w:left="180"/>
        <w:rPr>
          <w:lang w:val="ru-RU"/>
        </w:rPr>
      </w:pPr>
      <w:r w:rsidRPr="008E774A">
        <w:rPr>
          <w:rFonts w:ascii="Times New Roman" w:eastAsia="Times New Roman" w:hAnsi="Times New Roman"/>
          <w:b/>
          <w:i/>
          <w:color w:val="000000"/>
          <w:sz w:val="24"/>
          <w:lang w:val="ru-RU"/>
        </w:rPr>
        <w:t>Базовые логические действия:</w:t>
      </w:r>
    </w:p>
    <w:p w:rsidR="00A44DC2" w:rsidRPr="008E774A" w:rsidRDefault="006F1821">
      <w:pPr>
        <w:autoSpaceDE w:val="0"/>
        <w:autoSpaceDN w:val="0"/>
        <w:spacing w:before="178" w:after="0" w:line="230" w:lineRule="auto"/>
        <w:ind w:left="420"/>
        <w:rPr>
          <w:lang w:val="ru-RU"/>
        </w:rPr>
      </w:pPr>
      <w:r w:rsidRPr="008E774A">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A44DC2" w:rsidRPr="008E774A" w:rsidRDefault="006F1821">
      <w:pPr>
        <w:autoSpaceDE w:val="0"/>
        <w:autoSpaceDN w:val="0"/>
        <w:spacing w:before="238" w:after="0" w:line="262" w:lineRule="auto"/>
        <w:ind w:left="420" w:right="432"/>
        <w:rPr>
          <w:lang w:val="ru-RU"/>
        </w:rPr>
      </w:pPr>
      <w:r w:rsidRPr="008E774A">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44DC2" w:rsidRPr="008E774A" w:rsidRDefault="006F1821">
      <w:pPr>
        <w:autoSpaceDE w:val="0"/>
        <w:autoSpaceDN w:val="0"/>
        <w:spacing w:before="238" w:after="0" w:line="271" w:lineRule="auto"/>
        <w:ind w:left="420"/>
        <w:rPr>
          <w:lang w:val="ru-RU"/>
        </w:rPr>
      </w:pPr>
      <w:r w:rsidRPr="008E774A">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A44DC2" w:rsidRPr="008E774A" w:rsidRDefault="006F1821">
      <w:pPr>
        <w:autoSpaceDE w:val="0"/>
        <w:autoSpaceDN w:val="0"/>
        <w:spacing w:before="238" w:after="0" w:line="271" w:lineRule="auto"/>
        <w:ind w:left="420" w:right="144"/>
        <w:rPr>
          <w:lang w:val="ru-RU"/>
        </w:rPr>
      </w:pPr>
      <w:r w:rsidRPr="008E774A">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44DC2" w:rsidRPr="008E774A" w:rsidRDefault="006F1821">
      <w:pPr>
        <w:autoSpaceDE w:val="0"/>
        <w:autoSpaceDN w:val="0"/>
        <w:spacing w:before="238" w:after="0" w:line="271" w:lineRule="auto"/>
        <w:ind w:left="420" w:right="720"/>
        <w:rPr>
          <w:lang w:val="ru-RU"/>
        </w:rPr>
      </w:pPr>
      <w:r w:rsidRPr="008E774A">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44DC2" w:rsidRPr="008E774A" w:rsidRDefault="006F1821">
      <w:pPr>
        <w:autoSpaceDE w:val="0"/>
        <w:autoSpaceDN w:val="0"/>
        <w:spacing w:before="300" w:after="0" w:line="230" w:lineRule="auto"/>
        <w:ind w:left="180"/>
        <w:rPr>
          <w:lang w:val="ru-RU"/>
        </w:rPr>
      </w:pPr>
      <w:r w:rsidRPr="008E774A">
        <w:rPr>
          <w:rFonts w:ascii="Times New Roman" w:eastAsia="Times New Roman" w:hAnsi="Times New Roman"/>
          <w:b/>
          <w:i/>
          <w:color w:val="000000"/>
          <w:sz w:val="24"/>
          <w:lang w:val="ru-RU"/>
        </w:rPr>
        <w:t>Базовые исследовательские действия:</w:t>
      </w:r>
    </w:p>
    <w:p w:rsidR="00A44DC2" w:rsidRPr="008E774A" w:rsidRDefault="006F1821">
      <w:pPr>
        <w:autoSpaceDE w:val="0"/>
        <w:autoSpaceDN w:val="0"/>
        <w:spacing w:before="178" w:after="0" w:line="230" w:lineRule="auto"/>
        <w:ind w:left="420"/>
        <w:rPr>
          <w:lang w:val="ru-RU"/>
        </w:rPr>
      </w:pPr>
      <w:r w:rsidRPr="008E774A">
        <w:rPr>
          <w:rFonts w:ascii="Times New Roman" w:eastAsia="Times New Roman" w:hAnsi="Times New Roman"/>
          <w:color w:val="000000"/>
          <w:sz w:val="24"/>
          <w:lang w:val="ru-RU"/>
        </w:rPr>
        <w:t>—  использовать вопросы как исследовательский инструмент познания;</w:t>
      </w:r>
    </w:p>
    <w:p w:rsidR="00A44DC2" w:rsidRPr="008E774A" w:rsidRDefault="006F1821">
      <w:pPr>
        <w:autoSpaceDE w:val="0"/>
        <w:autoSpaceDN w:val="0"/>
        <w:spacing w:before="238" w:after="0" w:line="262" w:lineRule="auto"/>
        <w:ind w:left="420"/>
        <w:rPr>
          <w:lang w:val="ru-RU"/>
        </w:rPr>
      </w:pPr>
      <w:r w:rsidRPr="008E774A">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44DC2" w:rsidRPr="008E774A" w:rsidRDefault="006F1821">
      <w:pPr>
        <w:autoSpaceDE w:val="0"/>
        <w:autoSpaceDN w:val="0"/>
        <w:spacing w:before="238" w:after="0" w:line="262" w:lineRule="auto"/>
        <w:ind w:left="420" w:right="864"/>
        <w:rPr>
          <w:lang w:val="ru-RU"/>
        </w:rPr>
      </w:pPr>
      <w:r w:rsidRPr="008E774A">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A44DC2" w:rsidRPr="008E774A" w:rsidRDefault="006F1821">
      <w:pPr>
        <w:autoSpaceDE w:val="0"/>
        <w:autoSpaceDN w:val="0"/>
        <w:spacing w:before="238" w:after="0"/>
        <w:ind w:left="420" w:right="144"/>
        <w:rPr>
          <w:lang w:val="ru-RU"/>
        </w:rPr>
      </w:pPr>
      <w:r w:rsidRPr="008E774A">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44DC2" w:rsidRPr="008E774A" w:rsidRDefault="006F1821">
      <w:pPr>
        <w:autoSpaceDE w:val="0"/>
        <w:autoSpaceDN w:val="0"/>
        <w:spacing w:before="238" w:after="0" w:line="262" w:lineRule="auto"/>
        <w:ind w:left="420"/>
        <w:rPr>
          <w:lang w:val="ru-RU"/>
        </w:rPr>
      </w:pPr>
      <w:r w:rsidRPr="008E774A">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A44DC2" w:rsidRPr="008E774A" w:rsidRDefault="00A44DC2">
      <w:pPr>
        <w:rPr>
          <w:lang w:val="ru-RU"/>
        </w:rPr>
        <w:sectPr w:rsidR="00A44DC2" w:rsidRPr="008E774A">
          <w:pgSz w:w="11900" w:h="16840"/>
          <w:pgMar w:top="166" w:right="758" w:bottom="342" w:left="666" w:header="720" w:footer="720" w:gutter="0"/>
          <w:cols w:space="720" w:equalWidth="0">
            <w:col w:w="10476" w:space="0"/>
          </w:cols>
          <w:docGrid w:linePitch="360"/>
        </w:sectPr>
      </w:pPr>
    </w:p>
    <w:p w:rsidR="00A44DC2" w:rsidRPr="008E774A" w:rsidRDefault="00A44DC2">
      <w:pPr>
        <w:autoSpaceDE w:val="0"/>
        <w:autoSpaceDN w:val="0"/>
        <w:spacing w:after="108" w:line="220" w:lineRule="exact"/>
        <w:rPr>
          <w:lang w:val="ru-RU"/>
        </w:rPr>
      </w:pPr>
    </w:p>
    <w:p w:rsidR="00A44DC2" w:rsidRPr="008E774A" w:rsidRDefault="006F1821">
      <w:pPr>
        <w:autoSpaceDE w:val="0"/>
        <w:autoSpaceDN w:val="0"/>
        <w:spacing w:after="0" w:line="271" w:lineRule="auto"/>
        <w:ind w:left="240" w:right="144"/>
        <w:rPr>
          <w:lang w:val="ru-RU"/>
        </w:rPr>
      </w:pPr>
      <w:r w:rsidRPr="008E774A">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44DC2" w:rsidRPr="008E774A" w:rsidRDefault="006F1821">
      <w:pPr>
        <w:autoSpaceDE w:val="0"/>
        <w:autoSpaceDN w:val="0"/>
        <w:spacing w:before="238" w:after="0" w:line="271" w:lineRule="auto"/>
        <w:ind w:left="240" w:right="144"/>
        <w:rPr>
          <w:lang w:val="ru-RU"/>
        </w:rPr>
      </w:pPr>
      <w:r w:rsidRPr="008E774A">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44DC2" w:rsidRPr="008E774A" w:rsidRDefault="006F1821">
      <w:pPr>
        <w:autoSpaceDE w:val="0"/>
        <w:autoSpaceDN w:val="0"/>
        <w:spacing w:before="298" w:after="0" w:line="230" w:lineRule="auto"/>
        <w:rPr>
          <w:lang w:val="ru-RU"/>
        </w:rPr>
      </w:pPr>
      <w:r w:rsidRPr="008E774A">
        <w:rPr>
          <w:rFonts w:ascii="Times New Roman" w:eastAsia="Times New Roman" w:hAnsi="Times New Roman"/>
          <w:b/>
          <w:i/>
          <w:color w:val="000000"/>
          <w:sz w:val="24"/>
          <w:lang w:val="ru-RU"/>
        </w:rPr>
        <w:t>Работа с информацией:</w:t>
      </w:r>
    </w:p>
    <w:p w:rsidR="00A44DC2" w:rsidRPr="008E774A" w:rsidRDefault="006F1821">
      <w:pPr>
        <w:autoSpaceDE w:val="0"/>
        <w:autoSpaceDN w:val="0"/>
        <w:spacing w:before="178" w:after="0" w:line="262" w:lineRule="auto"/>
        <w:ind w:left="240" w:right="144"/>
        <w:rPr>
          <w:lang w:val="ru-RU"/>
        </w:rPr>
      </w:pPr>
      <w:r w:rsidRPr="008E774A">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44DC2" w:rsidRPr="008E774A" w:rsidRDefault="006F1821">
      <w:pPr>
        <w:autoSpaceDE w:val="0"/>
        <w:autoSpaceDN w:val="0"/>
        <w:spacing w:before="240" w:after="0" w:line="262" w:lineRule="auto"/>
        <w:ind w:left="240" w:right="1296"/>
        <w:rPr>
          <w:lang w:val="ru-RU"/>
        </w:rPr>
      </w:pPr>
      <w:r w:rsidRPr="008E774A">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A44DC2" w:rsidRPr="008E774A" w:rsidRDefault="006F1821">
      <w:pPr>
        <w:autoSpaceDE w:val="0"/>
        <w:autoSpaceDN w:val="0"/>
        <w:spacing w:before="238" w:after="0" w:line="262" w:lineRule="auto"/>
        <w:ind w:left="240" w:right="576"/>
        <w:rPr>
          <w:lang w:val="ru-RU"/>
        </w:rPr>
      </w:pPr>
      <w:r w:rsidRPr="008E774A">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A44DC2" w:rsidRPr="008E774A" w:rsidRDefault="006F1821">
      <w:pPr>
        <w:autoSpaceDE w:val="0"/>
        <w:autoSpaceDN w:val="0"/>
        <w:spacing w:before="238" w:after="0" w:line="262" w:lineRule="auto"/>
        <w:ind w:left="240"/>
        <w:rPr>
          <w:lang w:val="ru-RU"/>
        </w:rPr>
      </w:pPr>
      <w:r w:rsidRPr="008E774A">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44DC2" w:rsidRPr="008E774A" w:rsidRDefault="006F1821">
      <w:pPr>
        <w:autoSpaceDE w:val="0"/>
        <w:autoSpaceDN w:val="0"/>
        <w:spacing w:before="238" w:after="0" w:line="262" w:lineRule="auto"/>
        <w:ind w:left="240" w:right="288"/>
        <w:rPr>
          <w:lang w:val="ru-RU"/>
        </w:rPr>
      </w:pPr>
      <w:r w:rsidRPr="008E774A">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A44DC2" w:rsidRPr="008E774A" w:rsidRDefault="006F1821">
      <w:pPr>
        <w:autoSpaceDE w:val="0"/>
        <w:autoSpaceDN w:val="0"/>
        <w:spacing w:before="238" w:after="0" w:line="230" w:lineRule="auto"/>
        <w:ind w:left="240"/>
        <w:rPr>
          <w:lang w:val="ru-RU"/>
        </w:rPr>
      </w:pPr>
      <w:r w:rsidRPr="008E774A">
        <w:rPr>
          <w:rFonts w:ascii="Times New Roman" w:eastAsia="Times New Roman" w:hAnsi="Times New Roman"/>
          <w:color w:val="000000"/>
          <w:sz w:val="24"/>
          <w:lang w:val="ru-RU"/>
        </w:rPr>
        <w:t>—  запоминать и систематизировать биологическую информацию.</w:t>
      </w:r>
    </w:p>
    <w:p w:rsidR="00A44DC2" w:rsidRPr="008E774A" w:rsidRDefault="006F1821">
      <w:pPr>
        <w:autoSpaceDE w:val="0"/>
        <w:autoSpaceDN w:val="0"/>
        <w:spacing w:before="298" w:after="0" w:line="230" w:lineRule="auto"/>
        <w:rPr>
          <w:lang w:val="ru-RU"/>
        </w:rPr>
      </w:pPr>
      <w:r w:rsidRPr="008E774A">
        <w:rPr>
          <w:rFonts w:ascii="Times New Roman" w:eastAsia="Times New Roman" w:hAnsi="Times New Roman"/>
          <w:b/>
          <w:color w:val="000000"/>
          <w:sz w:val="24"/>
          <w:lang w:val="ru-RU"/>
        </w:rPr>
        <w:t>Универсальные коммуникативные действия</w:t>
      </w:r>
    </w:p>
    <w:p w:rsidR="00A44DC2" w:rsidRPr="008E774A" w:rsidRDefault="006F1821">
      <w:pPr>
        <w:autoSpaceDE w:val="0"/>
        <w:autoSpaceDN w:val="0"/>
        <w:spacing w:before="190" w:after="0" w:line="230" w:lineRule="auto"/>
        <w:rPr>
          <w:lang w:val="ru-RU"/>
        </w:rPr>
      </w:pPr>
      <w:r w:rsidRPr="008E774A">
        <w:rPr>
          <w:rFonts w:ascii="Times New Roman" w:eastAsia="Times New Roman" w:hAnsi="Times New Roman"/>
          <w:b/>
          <w:i/>
          <w:color w:val="000000"/>
          <w:sz w:val="24"/>
          <w:lang w:val="ru-RU"/>
        </w:rPr>
        <w:t>Общение</w:t>
      </w:r>
      <w:r w:rsidRPr="008E774A">
        <w:rPr>
          <w:rFonts w:ascii="Times New Roman" w:eastAsia="Times New Roman" w:hAnsi="Times New Roman"/>
          <w:color w:val="000000"/>
          <w:sz w:val="24"/>
          <w:lang w:val="ru-RU"/>
        </w:rPr>
        <w:t>:</w:t>
      </w:r>
    </w:p>
    <w:p w:rsidR="00A44DC2" w:rsidRPr="008E774A" w:rsidRDefault="006F1821">
      <w:pPr>
        <w:autoSpaceDE w:val="0"/>
        <w:autoSpaceDN w:val="0"/>
        <w:spacing w:before="178" w:after="0" w:line="262" w:lineRule="auto"/>
        <w:ind w:left="240" w:right="864"/>
        <w:rPr>
          <w:lang w:val="ru-RU"/>
        </w:rPr>
      </w:pPr>
      <w:r w:rsidRPr="008E774A">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A44DC2" w:rsidRPr="008E774A" w:rsidRDefault="006F1821">
      <w:pPr>
        <w:autoSpaceDE w:val="0"/>
        <w:autoSpaceDN w:val="0"/>
        <w:spacing w:before="238" w:after="0" w:line="230" w:lineRule="auto"/>
        <w:ind w:left="240"/>
        <w:rPr>
          <w:lang w:val="ru-RU"/>
        </w:rPr>
      </w:pPr>
      <w:r w:rsidRPr="008E774A">
        <w:rPr>
          <w:rFonts w:ascii="Times New Roman" w:eastAsia="Times New Roman" w:hAnsi="Times New Roman"/>
          <w:color w:val="000000"/>
          <w:sz w:val="24"/>
          <w:lang w:val="ru-RU"/>
        </w:rPr>
        <w:t>—  выражать себя (свою точку зрения) в устных и письменных текстах;</w:t>
      </w:r>
    </w:p>
    <w:p w:rsidR="00A44DC2" w:rsidRPr="008E774A" w:rsidRDefault="006F1821">
      <w:pPr>
        <w:autoSpaceDE w:val="0"/>
        <w:autoSpaceDN w:val="0"/>
        <w:spacing w:before="238" w:after="0" w:line="262" w:lineRule="auto"/>
        <w:ind w:left="240"/>
        <w:rPr>
          <w:lang w:val="ru-RU"/>
        </w:rPr>
      </w:pPr>
      <w:r w:rsidRPr="008E774A">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44DC2" w:rsidRPr="008E774A" w:rsidRDefault="006F1821">
      <w:pPr>
        <w:autoSpaceDE w:val="0"/>
        <w:autoSpaceDN w:val="0"/>
        <w:spacing w:before="240" w:after="0" w:line="262" w:lineRule="auto"/>
        <w:ind w:left="240" w:right="1008"/>
        <w:rPr>
          <w:lang w:val="ru-RU"/>
        </w:rPr>
      </w:pPr>
      <w:r w:rsidRPr="008E774A">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A44DC2" w:rsidRPr="008E774A" w:rsidRDefault="006F1821">
      <w:pPr>
        <w:autoSpaceDE w:val="0"/>
        <w:autoSpaceDN w:val="0"/>
        <w:spacing w:before="238" w:after="0" w:line="271" w:lineRule="auto"/>
        <w:ind w:left="240" w:right="144"/>
        <w:rPr>
          <w:lang w:val="ru-RU"/>
        </w:rPr>
      </w:pPr>
      <w:r w:rsidRPr="008E774A">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44DC2" w:rsidRPr="008E774A" w:rsidRDefault="006F1821">
      <w:pPr>
        <w:autoSpaceDE w:val="0"/>
        <w:autoSpaceDN w:val="0"/>
        <w:spacing w:before="238" w:after="0" w:line="262" w:lineRule="auto"/>
        <w:ind w:left="240" w:right="864"/>
        <w:rPr>
          <w:lang w:val="ru-RU"/>
        </w:rPr>
      </w:pPr>
      <w:r w:rsidRPr="008E774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44DC2" w:rsidRPr="008E774A" w:rsidRDefault="006F1821">
      <w:pPr>
        <w:autoSpaceDE w:val="0"/>
        <w:autoSpaceDN w:val="0"/>
        <w:spacing w:before="238" w:after="0" w:line="262" w:lineRule="auto"/>
        <w:ind w:left="240" w:right="576"/>
        <w:rPr>
          <w:lang w:val="ru-RU"/>
        </w:rPr>
      </w:pPr>
      <w:r w:rsidRPr="008E774A">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A44DC2" w:rsidRPr="008E774A" w:rsidRDefault="006F1821">
      <w:pPr>
        <w:autoSpaceDE w:val="0"/>
        <w:autoSpaceDN w:val="0"/>
        <w:spacing w:before="238" w:after="0" w:line="271" w:lineRule="auto"/>
        <w:ind w:left="240" w:right="288"/>
        <w:rPr>
          <w:lang w:val="ru-RU"/>
        </w:rPr>
      </w:pPr>
      <w:r w:rsidRPr="008E774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4DC2" w:rsidRPr="008E774A" w:rsidRDefault="00A44DC2">
      <w:pPr>
        <w:rPr>
          <w:lang w:val="ru-RU"/>
        </w:rPr>
        <w:sectPr w:rsidR="00A44DC2" w:rsidRPr="008E774A">
          <w:pgSz w:w="11900" w:h="16840"/>
          <w:pgMar w:top="328" w:right="734" w:bottom="422" w:left="846" w:header="720" w:footer="720" w:gutter="0"/>
          <w:cols w:space="720" w:equalWidth="0">
            <w:col w:w="10320" w:space="0"/>
          </w:cols>
          <w:docGrid w:linePitch="360"/>
        </w:sectPr>
      </w:pPr>
    </w:p>
    <w:p w:rsidR="00A44DC2" w:rsidRPr="008E774A" w:rsidRDefault="00A44DC2">
      <w:pPr>
        <w:autoSpaceDE w:val="0"/>
        <w:autoSpaceDN w:val="0"/>
        <w:spacing w:after="78" w:line="220" w:lineRule="exact"/>
        <w:rPr>
          <w:lang w:val="ru-RU"/>
        </w:rPr>
      </w:pPr>
    </w:p>
    <w:p w:rsidR="00A44DC2" w:rsidRPr="008E774A" w:rsidRDefault="006F1821">
      <w:pPr>
        <w:autoSpaceDE w:val="0"/>
        <w:autoSpaceDN w:val="0"/>
        <w:spacing w:after="0" w:line="230" w:lineRule="auto"/>
        <w:rPr>
          <w:lang w:val="ru-RU"/>
        </w:rPr>
      </w:pPr>
      <w:r w:rsidRPr="008E774A">
        <w:rPr>
          <w:rFonts w:ascii="Times New Roman" w:eastAsia="Times New Roman" w:hAnsi="Times New Roman"/>
          <w:b/>
          <w:i/>
          <w:color w:val="000000"/>
          <w:sz w:val="24"/>
          <w:lang w:val="ru-RU"/>
        </w:rPr>
        <w:t>Совместная деятельность (сотрудничество):</w:t>
      </w:r>
    </w:p>
    <w:p w:rsidR="00A44DC2" w:rsidRPr="008E774A" w:rsidRDefault="006F1821">
      <w:pPr>
        <w:autoSpaceDE w:val="0"/>
        <w:autoSpaceDN w:val="0"/>
        <w:spacing w:before="178" w:after="0" w:line="262" w:lineRule="auto"/>
        <w:ind w:left="240" w:right="144"/>
        <w:rPr>
          <w:lang w:val="ru-RU"/>
        </w:rPr>
      </w:pPr>
      <w:r w:rsidRPr="008E774A">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A44DC2" w:rsidRPr="008E774A" w:rsidRDefault="006F1821">
      <w:pPr>
        <w:autoSpaceDE w:val="0"/>
        <w:autoSpaceDN w:val="0"/>
        <w:spacing w:before="238" w:after="0" w:line="262" w:lineRule="auto"/>
        <w:ind w:left="240" w:right="288"/>
        <w:rPr>
          <w:lang w:val="ru-RU"/>
        </w:rPr>
      </w:pPr>
      <w:r w:rsidRPr="008E774A">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A44DC2" w:rsidRPr="008E774A" w:rsidRDefault="006F1821">
      <w:pPr>
        <w:autoSpaceDE w:val="0"/>
        <w:autoSpaceDN w:val="0"/>
        <w:spacing w:before="238" w:after="0"/>
        <w:ind w:left="240" w:right="144"/>
        <w:rPr>
          <w:lang w:val="ru-RU"/>
        </w:rPr>
      </w:pPr>
      <w:r w:rsidRPr="008E774A">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E774A">
        <w:rPr>
          <w:rFonts w:ascii="Times New Roman" w:eastAsia="Times New Roman" w:hAnsi="Times New Roman"/>
          <w:color w:val="000000"/>
          <w:sz w:val="24"/>
          <w:lang w:val="ru-RU"/>
        </w:rPr>
        <w:t>нескольких</w:t>
      </w:r>
      <w:proofErr w:type="gramEnd"/>
      <w:r w:rsidRPr="008E774A">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A44DC2" w:rsidRPr="008E774A" w:rsidRDefault="006F1821">
      <w:pPr>
        <w:autoSpaceDE w:val="0"/>
        <w:autoSpaceDN w:val="0"/>
        <w:spacing w:before="240" w:after="0"/>
        <w:ind w:left="240"/>
        <w:rPr>
          <w:lang w:val="ru-RU"/>
        </w:rPr>
      </w:pPr>
      <w:r w:rsidRPr="008E774A">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44DC2" w:rsidRPr="008E774A" w:rsidRDefault="006F1821">
      <w:pPr>
        <w:autoSpaceDE w:val="0"/>
        <w:autoSpaceDN w:val="0"/>
        <w:spacing w:before="238" w:after="0" w:line="262" w:lineRule="auto"/>
        <w:ind w:left="240" w:right="144"/>
        <w:rPr>
          <w:lang w:val="ru-RU"/>
        </w:rPr>
      </w:pPr>
      <w:r w:rsidRPr="008E774A">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4DC2" w:rsidRPr="008E774A" w:rsidRDefault="006F1821">
      <w:pPr>
        <w:autoSpaceDE w:val="0"/>
        <w:autoSpaceDN w:val="0"/>
        <w:spacing w:before="238" w:after="0"/>
        <w:ind w:left="240" w:right="144"/>
        <w:rPr>
          <w:lang w:val="ru-RU"/>
        </w:rPr>
      </w:pPr>
      <w:r w:rsidRPr="008E774A">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8E774A">
        <w:rPr>
          <w:lang w:val="ru-RU"/>
        </w:rPr>
        <w:br/>
      </w:r>
      <w:r w:rsidRPr="008E774A">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4DC2" w:rsidRPr="008E774A" w:rsidRDefault="006F1821">
      <w:pPr>
        <w:autoSpaceDE w:val="0"/>
        <w:autoSpaceDN w:val="0"/>
        <w:spacing w:before="238" w:after="0" w:line="262" w:lineRule="auto"/>
        <w:ind w:left="240" w:right="864"/>
        <w:rPr>
          <w:lang w:val="ru-RU"/>
        </w:rPr>
      </w:pPr>
      <w:r w:rsidRPr="008E774A">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8E774A">
        <w:rPr>
          <w:rFonts w:ascii="Times New Roman" w:eastAsia="Times New Roman" w:hAnsi="Times New Roman"/>
          <w:color w:val="000000"/>
          <w:sz w:val="24"/>
          <w:lang w:val="ru-RU"/>
        </w:rPr>
        <w:t>сформированность</w:t>
      </w:r>
      <w:proofErr w:type="spellEnd"/>
      <w:r w:rsidRPr="008E774A">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A44DC2" w:rsidRPr="008E774A" w:rsidRDefault="006F1821">
      <w:pPr>
        <w:autoSpaceDE w:val="0"/>
        <w:autoSpaceDN w:val="0"/>
        <w:spacing w:before="298" w:after="0" w:line="230" w:lineRule="auto"/>
        <w:rPr>
          <w:lang w:val="ru-RU"/>
        </w:rPr>
      </w:pPr>
      <w:r w:rsidRPr="008E774A">
        <w:rPr>
          <w:rFonts w:ascii="Times New Roman" w:eastAsia="Times New Roman" w:hAnsi="Times New Roman"/>
          <w:b/>
          <w:color w:val="000000"/>
          <w:sz w:val="24"/>
          <w:lang w:val="ru-RU"/>
        </w:rPr>
        <w:t>Универсальные регулятивные действия</w:t>
      </w:r>
    </w:p>
    <w:p w:rsidR="00A44DC2" w:rsidRPr="008E774A" w:rsidRDefault="006F1821">
      <w:pPr>
        <w:autoSpaceDE w:val="0"/>
        <w:autoSpaceDN w:val="0"/>
        <w:spacing w:before="190" w:after="0" w:line="230" w:lineRule="auto"/>
        <w:rPr>
          <w:lang w:val="ru-RU"/>
        </w:rPr>
      </w:pPr>
      <w:r w:rsidRPr="008E774A">
        <w:rPr>
          <w:rFonts w:ascii="Times New Roman" w:eastAsia="Times New Roman" w:hAnsi="Times New Roman"/>
          <w:b/>
          <w:i/>
          <w:color w:val="000000"/>
          <w:sz w:val="24"/>
          <w:lang w:val="ru-RU"/>
        </w:rPr>
        <w:t>Самоорганизация:</w:t>
      </w:r>
    </w:p>
    <w:p w:rsidR="00A44DC2" w:rsidRPr="008E774A" w:rsidRDefault="006F1821">
      <w:pPr>
        <w:autoSpaceDE w:val="0"/>
        <w:autoSpaceDN w:val="0"/>
        <w:spacing w:before="178" w:after="0" w:line="262" w:lineRule="auto"/>
        <w:ind w:left="240" w:right="1440"/>
        <w:rPr>
          <w:lang w:val="ru-RU"/>
        </w:rPr>
      </w:pPr>
      <w:r w:rsidRPr="008E774A">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A44DC2" w:rsidRPr="008E774A" w:rsidRDefault="006F1821">
      <w:pPr>
        <w:autoSpaceDE w:val="0"/>
        <w:autoSpaceDN w:val="0"/>
        <w:spacing w:before="238" w:after="0" w:line="262" w:lineRule="auto"/>
        <w:ind w:left="240" w:right="720"/>
        <w:rPr>
          <w:lang w:val="ru-RU"/>
        </w:rPr>
      </w:pPr>
      <w:r w:rsidRPr="008E774A">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A44DC2" w:rsidRPr="008E774A" w:rsidRDefault="006F1821">
      <w:pPr>
        <w:autoSpaceDE w:val="0"/>
        <w:autoSpaceDN w:val="0"/>
        <w:spacing w:before="240" w:after="0" w:line="271" w:lineRule="auto"/>
        <w:ind w:left="240" w:right="576"/>
        <w:rPr>
          <w:lang w:val="ru-RU"/>
        </w:rPr>
      </w:pPr>
      <w:r w:rsidRPr="008E774A">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44DC2" w:rsidRPr="008E774A" w:rsidRDefault="006F1821">
      <w:pPr>
        <w:autoSpaceDE w:val="0"/>
        <w:autoSpaceDN w:val="0"/>
        <w:spacing w:before="238" w:after="0" w:line="271" w:lineRule="auto"/>
        <w:ind w:left="240" w:right="288"/>
        <w:rPr>
          <w:lang w:val="ru-RU"/>
        </w:rPr>
      </w:pPr>
      <w:r w:rsidRPr="008E774A">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8E774A">
        <w:rPr>
          <w:lang w:val="ru-RU"/>
        </w:rPr>
        <w:br/>
      </w:r>
      <w:r w:rsidRPr="008E774A">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A44DC2" w:rsidRPr="008E774A" w:rsidRDefault="006F1821">
      <w:pPr>
        <w:autoSpaceDE w:val="0"/>
        <w:autoSpaceDN w:val="0"/>
        <w:spacing w:before="238" w:after="0" w:line="230" w:lineRule="auto"/>
        <w:ind w:left="240"/>
        <w:rPr>
          <w:lang w:val="ru-RU"/>
        </w:rPr>
      </w:pPr>
      <w:r w:rsidRPr="008E774A">
        <w:rPr>
          <w:rFonts w:ascii="Times New Roman" w:eastAsia="Times New Roman" w:hAnsi="Times New Roman"/>
          <w:color w:val="000000"/>
          <w:sz w:val="24"/>
          <w:lang w:val="ru-RU"/>
        </w:rPr>
        <w:t>—  делать выбор и брать ответственность за решение.</w:t>
      </w:r>
    </w:p>
    <w:p w:rsidR="00A44DC2" w:rsidRPr="008E774A" w:rsidRDefault="006F1821">
      <w:pPr>
        <w:autoSpaceDE w:val="0"/>
        <w:autoSpaceDN w:val="0"/>
        <w:spacing w:before="298" w:after="0" w:line="230" w:lineRule="auto"/>
        <w:rPr>
          <w:lang w:val="ru-RU"/>
        </w:rPr>
      </w:pPr>
      <w:r w:rsidRPr="008E774A">
        <w:rPr>
          <w:rFonts w:ascii="Times New Roman" w:eastAsia="Times New Roman" w:hAnsi="Times New Roman"/>
          <w:b/>
          <w:i/>
          <w:color w:val="000000"/>
          <w:sz w:val="24"/>
          <w:lang w:val="ru-RU"/>
        </w:rPr>
        <w:t>Самоконтроль (рефлексия):</w:t>
      </w:r>
    </w:p>
    <w:p w:rsidR="00A44DC2" w:rsidRPr="008E774A" w:rsidRDefault="006F1821">
      <w:pPr>
        <w:autoSpaceDE w:val="0"/>
        <w:autoSpaceDN w:val="0"/>
        <w:spacing w:before="178" w:after="0" w:line="230" w:lineRule="auto"/>
        <w:ind w:left="240"/>
        <w:rPr>
          <w:lang w:val="ru-RU"/>
        </w:rPr>
      </w:pPr>
      <w:r w:rsidRPr="008E774A">
        <w:rPr>
          <w:rFonts w:ascii="Times New Roman" w:eastAsia="Times New Roman" w:hAnsi="Times New Roman"/>
          <w:color w:val="000000"/>
          <w:sz w:val="24"/>
          <w:lang w:val="ru-RU"/>
        </w:rPr>
        <w:t xml:space="preserve">—  владеть способами самоконтроля, </w:t>
      </w:r>
      <w:proofErr w:type="spellStart"/>
      <w:r w:rsidRPr="008E774A">
        <w:rPr>
          <w:rFonts w:ascii="Times New Roman" w:eastAsia="Times New Roman" w:hAnsi="Times New Roman"/>
          <w:color w:val="000000"/>
          <w:sz w:val="24"/>
          <w:lang w:val="ru-RU"/>
        </w:rPr>
        <w:t>самомотивации</w:t>
      </w:r>
      <w:proofErr w:type="spellEnd"/>
      <w:r w:rsidRPr="008E774A">
        <w:rPr>
          <w:rFonts w:ascii="Times New Roman" w:eastAsia="Times New Roman" w:hAnsi="Times New Roman"/>
          <w:color w:val="000000"/>
          <w:sz w:val="24"/>
          <w:lang w:val="ru-RU"/>
        </w:rPr>
        <w:t xml:space="preserve"> и рефлексии;</w:t>
      </w:r>
    </w:p>
    <w:p w:rsidR="00A44DC2" w:rsidRPr="008E774A" w:rsidRDefault="006F1821">
      <w:pPr>
        <w:autoSpaceDE w:val="0"/>
        <w:autoSpaceDN w:val="0"/>
        <w:spacing w:before="238" w:after="0" w:line="230" w:lineRule="auto"/>
        <w:ind w:left="240"/>
        <w:rPr>
          <w:lang w:val="ru-RU"/>
        </w:rPr>
      </w:pPr>
      <w:r w:rsidRPr="008E774A">
        <w:rPr>
          <w:rFonts w:ascii="Times New Roman" w:eastAsia="Times New Roman" w:hAnsi="Times New Roman"/>
          <w:color w:val="000000"/>
          <w:sz w:val="24"/>
          <w:lang w:val="ru-RU"/>
        </w:rPr>
        <w:t>—  давать адекватную оценку ситуации и предлагать план её изменения;</w:t>
      </w:r>
    </w:p>
    <w:p w:rsidR="00A44DC2" w:rsidRPr="008E774A" w:rsidRDefault="006F1821">
      <w:pPr>
        <w:autoSpaceDE w:val="0"/>
        <w:autoSpaceDN w:val="0"/>
        <w:spacing w:before="238" w:after="0" w:line="230" w:lineRule="auto"/>
        <w:ind w:left="240"/>
        <w:rPr>
          <w:lang w:val="ru-RU"/>
        </w:rPr>
      </w:pPr>
      <w:r w:rsidRPr="008E774A">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A44DC2" w:rsidRPr="008E774A" w:rsidRDefault="00A44DC2">
      <w:pPr>
        <w:rPr>
          <w:lang w:val="ru-RU"/>
        </w:rPr>
        <w:sectPr w:rsidR="00A44DC2" w:rsidRPr="008E774A">
          <w:pgSz w:w="11900" w:h="16840"/>
          <w:pgMar w:top="298" w:right="720" w:bottom="312" w:left="846" w:header="720" w:footer="720" w:gutter="0"/>
          <w:cols w:space="720" w:equalWidth="0">
            <w:col w:w="10334" w:space="0"/>
          </w:cols>
          <w:docGrid w:linePitch="360"/>
        </w:sectPr>
      </w:pPr>
    </w:p>
    <w:p w:rsidR="00A44DC2" w:rsidRPr="008E774A" w:rsidRDefault="00A44DC2">
      <w:pPr>
        <w:autoSpaceDE w:val="0"/>
        <w:autoSpaceDN w:val="0"/>
        <w:spacing w:after="72" w:line="220" w:lineRule="exact"/>
        <w:rPr>
          <w:lang w:val="ru-RU"/>
        </w:rPr>
      </w:pPr>
    </w:p>
    <w:p w:rsidR="00A44DC2" w:rsidRPr="008E774A" w:rsidRDefault="006F1821">
      <w:pPr>
        <w:autoSpaceDE w:val="0"/>
        <w:autoSpaceDN w:val="0"/>
        <w:spacing w:after="0" w:line="230" w:lineRule="auto"/>
        <w:ind w:left="420"/>
        <w:rPr>
          <w:lang w:val="ru-RU"/>
        </w:rPr>
      </w:pPr>
      <w:r w:rsidRPr="008E774A">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A44DC2" w:rsidRPr="008E774A" w:rsidRDefault="006F1821">
      <w:pPr>
        <w:autoSpaceDE w:val="0"/>
        <w:autoSpaceDN w:val="0"/>
        <w:spacing w:before="238" w:after="0" w:line="262" w:lineRule="auto"/>
        <w:ind w:left="420" w:right="432"/>
        <w:rPr>
          <w:lang w:val="ru-RU"/>
        </w:rPr>
      </w:pPr>
      <w:r w:rsidRPr="008E774A">
        <w:rPr>
          <w:rFonts w:ascii="Times New Roman" w:eastAsia="Times New Roman" w:hAnsi="Times New Roman"/>
          <w:color w:val="000000"/>
          <w:sz w:val="24"/>
          <w:lang w:val="ru-RU"/>
        </w:rPr>
        <w:t>—  объяснять причины достижения (</w:t>
      </w:r>
      <w:proofErr w:type="spellStart"/>
      <w:r w:rsidRPr="008E774A">
        <w:rPr>
          <w:rFonts w:ascii="Times New Roman" w:eastAsia="Times New Roman" w:hAnsi="Times New Roman"/>
          <w:color w:val="000000"/>
          <w:sz w:val="24"/>
          <w:lang w:val="ru-RU"/>
        </w:rPr>
        <w:t>недостижения</w:t>
      </w:r>
      <w:proofErr w:type="spellEnd"/>
      <w:r w:rsidRPr="008E774A">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8E774A">
        <w:rPr>
          <w:rFonts w:ascii="Times New Roman" w:eastAsia="Times New Roman" w:hAnsi="Times New Roman"/>
          <w:color w:val="000000"/>
          <w:sz w:val="24"/>
          <w:lang w:val="ru-RU"/>
        </w:rPr>
        <w:t>позитивное</w:t>
      </w:r>
      <w:proofErr w:type="gramEnd"/>
      <w:r w:rsidRPr="008E774A">
        <w:rPr>
          <w:rFonts w:ascii="Times New Roman" w:eastAsia="Times New Roman" w:hAnsi="Times New Roman"/>
          <w:color w:val="000000"/>
          <w:sz w:val="24"/>
          <w:lang w:val="ru-RU"/>
        </w:rPr>
        <w:t xml:space="preserve"> в произошедшей ситуации;</w:t>
      </w:r>
    </w:p>
    <w:p w:rsidR="00A44DC2" w:rsidRPr="008E774A" w:rsidRDefault="006F1821">
      <w:pPr>
        <w:autoSpaceDE w:val="0"/>
        <w:autoSpaceDN w:val="0"/>
        <w:spacing w:before="238" w:after="0" w:line="262" w:lineRule="auto"/>
        <w:ind w:left="420"/>
        <w:rPr>
          <w:lang w:val="ru-RU"/>
        </w:rPr>
      </w:pPr>
      <w:r w:rsidRPr="008E774A">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оценивать соответствие результата цели и условиям.</w:t>
      </w:r>
    </w:p>
    <w:p w:rsidR="00A44DC2" w:rsidRPr="008E774A" w:rsidRDefault="006F1821">
      <w:pPr>
        <w:autoSpaceDE w:val="0"/>
        <w:autoSpaceDN w:val="0"/>
        <w:spacing w:before="298" w:after="0" w:line="230" w:lineRule="auto"/>
        <w:ind w:left="180"/>
        <w:rPr>
          <w:lang w:val="ru-RU"/>
        </w:rPr>
      </w:pPr>
      <w:r w:rsidRPr="008E774A">
        <w:rPr>
          <w:rFonts w:ascii="Times New Roman" w:eastAsia="Times New Roman" w:hAnsi="Times New Roman"/>
          <w:b/>
          <w:i/>
          <w:color w:val="000000"/>
          <w:sz w:val="24"/>
          <w:lang w:val="ru-RU"/>
        </w:rPr>
        <w:t>Эмоциональный интеллект:</w:t>
      </w:r>
    </w:p>
    <w:p w:rsidR="00A44DC2" w:rsidRPr="008E774A" w:rsidRDefault="006F1821">
      <w:pPr>
        <w:autoSpaceDE w:val="0"/>
        <w:autoSpaceDN w:val="0"/>
        <w:spacing w:before="180" w:after="0" w:line="230" w:lineRule="auto"/>
        <w:ind w:left="420"/>
        <w:rPr>
          <w:lang w:val="ru-RU"/>
        </w:rPr>
      </w:pPr>
      <w:r w:rsidRPr="008E774A">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A44DC2" w:rsidRPr="008E774A" w:rsidRDefault="006F1821">
      <w:pPr>
        <w:autoSpaceDE w:val="0"/>
        <w:autoSpaceDN w:val="0"/>
        <w:spacing w:before="240" w:after="0" w:line="230" w:lineRule="auto"/>
        <w:ind w:left="420"/>
        <w:rPr>
          <w:lang w:val="ru-RU"/>
        </w:rPr>
      </w:pPr>
      <w:r w:rsidRPr="008E774A">
        <w:rPr>
          <w:rFonts w:ascii="Times New Roman" w:eastAsia="Times New Roman" w:hAnsi="Times New Roman"/>
          <w:color w:val="000000"/>
          <w:sz w:val="24"/>
          <w:lang w:val="ru-RU"/>
        </w:rPr>
        <w:t>—  выявлять и анализировать причины эмоций;</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регулировать способ выражения эмоций.</w:t>
      </w:r>
    </w:p>
    <w:p w:rsidR="00A44DC2" w:rsidRPr="008E774A" w:rsidRDefault="006F1821">
      <w:pPr>
        <w:autoSpaceDE w:val="0"/>
        <w:autoSpaceDN w:val="0"/>
        <w:spacing w:before="298" w:after="0" w:line="230" w:lineRule="auto"/>
        <w:ind w:left="180"/>
        <w:rPr>
          <w:lang w:val="ru-RU"/>
        </w:rPr>
      </w:pPr>
      <w:r w:rsidRPr="008E774A">
        <w:rPr>
          <w:rFonts w:ascii="Times New Roman" w:eastAsia="Times New Roman" w:hAnsi="Times New Roman"/>
          <w:b/>
          <w:i/>
          <w:color w:val="000000"/>
          <w:sz w:val="24"/>
          <w:lang w:val="ru-RU"/>
        </w:rPr>
        <w:t>Принятие себя и других:</w:t>
      </w:r>
    </w:p>
    <w:p w:rsidR="00A44DC2" w:rsidRPr="008E774A" w:rsidRDefault="006F1821">
      <w:pPr>
        <w:autoSpaceDE w:val="0"/>
        <w:autoSpaceDN w:val="0"/>
        <w:spacing w:before="178" w:after="0" w:line="230" w:lineRule="auto"/>
        <w:ind w:left="420"/>
        <w:rPr>
          <w:lang w:val="ru-RU"/>
        </w:rPr>
      </w:pPr>
      <w:r w:rsidRPr="008E774A">
        <w:rPr>
          <w:rFonts w:ascii="Times New Roman" w:eastAsia="Times New Roman" w:hAnsi="Times New Roman"/>
          <w:color w:val="000000"/>
          <w:sz w:val="24"/>
          <w:lang w:val="ru-RU"/>
        </w:rPr>
        <w:t>—  осознанно относиться к другому человеку, его мнению;</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8E774A">
        <w:rPr>
          <w:rFonts w:ascii="Times New Roman" w:eastAsia="Times New Roman" w:hAnsi="Times New Roman"/>
          <w:color w:val="000000"/>
          <w:sz w:val="24"/>
          <w:lang w:val="ru-RU"/>
        </w:rPr>
        <w:t>другого</w:t>
      </w:r>
      <w:proofErr w:type="gramEnd"/>
      <w:r w:rsidRPr="008E774A">
        <w:rPr>
          <w:rFonts w:ascii="Times New Roman" w:eastAsia="Times New Roman" w:hAnsi="Times New Roman"/>
          <w:color w:val="000000"/>
          <w:sz w:val="24"/>
          <w:lang w:val="ru-RU"/>
        </w:rPr>
        <w:t>;</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открытость себе и другим;</w:t>
      </w:r>
    </w:p>
    <w:p w:rsidR="00A44DC2" w:rsidRPr="008E774A" w:rsidRDefault="006F1821">
      <w:pPr>
        <w:autoSpaceDE w:val="0"/>
        <w:autoSpaceDN w:val="0"/>
        <w:spacing w:before="238" w:after="0" w:line="230" w:lineRule="auto"/>
        <w:ind w:left="420"/>
        <w:rPr>
          <w:lang w:val="ru-RU"/>
        </w:rPr>
      </w:pPr>
      <w:r w:rsidRPr="008E774A">
        <w:rPr>
          <w:rFonts w:ascii="Times New Roman" w:eastAsia="Times New Roman" w:hAnsi="Times New Roman"/>
          <w:color w:val="000000"/>
          <w:sz w:val="24"/>
          <w:lang w:val="ru-RU"/>
        </w:rPr>
        <w:t>—  осознавать невозможность контролировать всё вокруг;</w:t>
      </w:r>
    </w:p>
    <w:p w:rsidR="00A44DC2" w:rsidRPr="008E774A" w:rsidRDefault="006F1821">
      <w:pPr>
        <w:autoSpaceDE w:val="0"/>
        <w:autoSpaceDN w:val="0"/>
        <w:spacing w:before="238" w:after="0" w:line="271" w:lineRule="auto"/>
        <w:ind w:left="420" w:right="288"/>
        <w:rPr>
          <w:lang w:val="ru-RU"/>
        </w:rPr>
      </w:pPr>
      <w:r w:rsidRPr="008E774A">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44DC2" w:rsidRPr="008E774A" w:rsidRDefault="006F1821">
      <w:pPr>
        <w:autoSpaceDE w:val="0"/>
        <w:autoSpaceDN w:val="0"/>
        <w:spacing w:before="322" w:after="0" w:line="230" w:lineRule="auto"/>
        <w:rPr>
          <w:lang w:val="ru-RU"/>
        </w:rPr>
      </w:pPr>
      <w:r w:rsidRPr="008E774A">
        <w:rPr>
          <w:rFonts w:ascii="Times New Roman" w:eastAsia="Times New Roman" w:hAnsi="Times New Roman"/>
          <w:b/>
          <w:color w:val="000000"/>
          <w:sz w:val="24"/>
          <w:lang w:val="ru-RU"/>
        </w:rPr>
        <w:t>ПРЕДМЕТНЫЕ РЕЗУЛЬТАТЫ</w:t>
      </w:r>
    </w:p>
    <w:p w:rsidR="00A44DC2" w:rsidRPr="008E774A" w:rsidRDefault="006F1821">
      <w:pPr>
        <w:autoSpaceDE w:val="0"/>
        <w:autoSpaceDN w:val="0"/>
        <w:spacing w:before="226" w:after="0" w:line="262" w:lineRule="auto"/>
        <w:ind w:left="420" w:right="1152"/>
        <w:rPr>
          <w:lang w:val="ru-RU"/>
        </w:rPr>
      </w:pPr>
      <w:r w:rsidRPr="008E774A">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A44DC2" w:rsidRPr="008E774A" w:rsidRDefault="006F1821">
      <w:pPr>
        <w:autoSpaceDE w:val="0"/>
        <w:autoSpaceDN w:val="0"/>
        <w:spacing w:before="240" w:after="0" w:line="262" w:lineRule="auto"/>
        <w:ind w:left="420" w:right="576"/>
        <w:rPr>
          <w:lang w:val="ru-RU"/>
        </w:rPr>
      </w:pPr>
      <w:r w:rsidRPr="008E774A">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A44DC2" w:rsidRPr="008E774A" w:rsidRDefault="006F1821">
      <w:pPr>
        <w:autoSpaceDE w:val="0"/>
        <w:autoSpaceDN w:val="0"/>
        <w:spacing w:before="240" w:after="0" w:line="262" w:lineRule="auto"/>
        <w:ind w:left="420" w:right="288"/>
        <w:rPr>
          <w:lang w:val="ru-RU"/>
        </w:rPr>
      </w:pPr>
      <w:r w:rsidRPr="008E774A">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44DC2" w:rsidRPr="008E774A" w:rsidRDefault="006F1821">
      <w:pPr>
        <w:autoSpaceDE w:val="0"/>
        <w:autoSpaceDN w:val="0"/>
        <w:spacing w:before="238" w:after="0" w:line="262" w:lineRule="auto"/>
        <w:ind w:left="420" w:right="144"/>
        <w:rPr>
          <w:lang w:val="ru-RU"/>
        </w:rPr>
      </w:pPr>
      <w:proofErr w:type="gramStart"/>
      <w:r w:rsidRPr="008E774A">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44DC2" w:rsidRPr="008E774A" w:rsidRDefault="006F1821">
      <w:pPr>
        <w:autoSpaceDE w:val="0"/>
        <w:autoSpaceDN w:val="0"/>
        <w:spacing w:before="238" w:after="0" w:line="281" w:lineRule="auto"/>
        <w:ind w:left="420"/>
        <w:rPr>
          <w:lang w:val="ru-RU"/>
        </w:rPr>
      </w:pPr>
      <w:proofErr w:type="gramStart"/>
      <w:r w:rsidRPr="008E774A">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44DC2" w:rsidRPr="008E774A" w:rsidRDefault="006F1821">
      <w:pPr>
        <w:autoSpaceDE w:val="0"/>
        <w:autoSpaceDN w:val="0"/>
        <w:spacing w:before="238" w:after="0" w:line="271" w:lineRule="auto"/>
        <w:ind w:left="420" w:right="576"/>
        <w:rPr>
          <w:lang w:val="ru-RU"/>
        </w:rPr>
      </w:pPr>
      <w:r w:rsidRPr="008E774A">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8E774A">
        <w:rPr>
          <w:rFonts w:ascii="Times New Roman" w:eastAsia="Times New Roman" w:hAnsi="Times New Roman"/>
          <w:color w:val="000000"/>
          <w:sz w:val="24"/>
          <w:lang w:val="ru-RU"/>
        </w:rPr>
        <w:t>в</w:t>
      </w:r>
      <w:proofErr w:type="gramEnd"/>
      <w:r w:rsidRPr="008E774A">
        <w:rPr>
          <w:rFonts w:ascii="Times New Roman" w:eastAsia="Times New Roman" w:hAnsi="Times New Roman"/>
          <w:color w:val="000000"/>
          <w:sz w:val="24"/>
          <w:lang w:val="ru-RU"/>
        </w:rPr>
        <w:t xml:space="preserve"> природном и</w:t>
      </w:r>
    </w:p>
    <w:p w:rsidR="00A44DC2" w:rsidRPr="008E774A" w:rsidRDefault="00A44DC2">
      <w:pPr>
        <w:rPr>
          <w:lang w:val="ru-RU"/>
        </w:rPr>
        <w:sectPr w:rsidR="00A44DC2" w:rsidRPr="008E774A">
          <w:pgSz w:w="11900" w:h="16840"/>
          <w:pgMar w:top="292" w:right="714" w:bottom="312" w:left="666" w:header="720" w:footer="720" w:gutter="0"/>
          <w:cols w:space="720" w:equalWidth="0">
            <w:col w:w="10520" w:space="0"/>
          </w:cols>
          <w:docGrid w:linePitch="360"/>
        </w:sectPr>
      </w:pPr>
    </w:p>
    <w:p w:rsidR="00A44DC2" w:rsidRPr="008E774A" w:rsidRDefault="00A44DC2">
      <w:pPr>
        <w:autoSpaceDE w:val="0"/>
        <w:autoSpaceDN w:val="0"/>
        <w:spacing w:after="72" w:line="220" w:lineRule="exact"/>
        <w:rPr>
          <w:lang w:val="ru-RU"/>
        </w:rPr>
      </w:pPr>
    </w:p>
    <w:p w:rsidR="00A44DC2" w:rsidRPr="008E774A" w:rsidRDefault="006F1821">
      <w:pPr>
        <w:autoSpaceDE w:val="0"/>
        <w:autoSpaceDN w:val="0"/>
        <w:spacing w:after="0" w:line="262" w:lineRule="auto"/>
        <w:ind w:right="144"/>
        <w:rPr>
          <w:lang w:val="ru-RU"/>
        </w:rPr>
      </w:pPr>
      <w:r w:rsidRPr="008E774A">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A44DC2" w:rsidRPr="008E774A" w:rsidRDefault="006F1821">
      <w:pPr>
        <w:autoSpaceDE w:val="0"/>
        <w:autoSpaceDN w:val="0"/>
        <w:spacing w:before="238" w:after="0"/>
        <w:ind w:right="144"/>
        <w:rPr>
          <w:lang w:val="ru-RU"/>
        </w:rPr>
      </w:pPr>
      <w:r w:rsidRPr="008E774A">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44DC2" w:rsidRPr="008E774A" w:rsidRDefault="006F1821">
      <w:pPr>
        <w:autoSpaceDE w:val="0"/>
        <w:autoSpaceDN w:val="0"/>
        <w:spacing w:before="238" w:after="0" w:line="262" w:lineRule="auto"/>
        <w:ind w:right="1440"/>
        <w:rPr>
          <w:lang w:val="ru-RU"/>
        </w:rPr>
      </w:pPr>
      <w:r w:rsidRPr="008E774A">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8E774A">
        <w:rPr>
          <w:rFonts w:ascii="Times New Roman" w:eastAsia="Times New Roman" w:hAnsi="Times New Roman"/>
          <w:color w:val="000000"/>
          <w:sz w:val="24"/>
          <w:lang w:val="ru-RU"/>
        </w:rPr>
        <w:t>внутриорганизменной</w:t>
      </w:r>
      <w:proofErr w:type="spellEnd"/>
      <w:r w:rsidRPr="008E774A">
        <w:rPr>
          <w:rFonts w:ascii="Times New Roman" w:eastAsia="Times New Roman" w:hAnsi="Times New Roman"/>
          <w:color w:val="000000"/>
          <w:sz w:val="24"/>
          <w:lang w:val="ru-RU"/>
        </w:rPr>
        <w:t>), условиях среды обитания;</w:t>
      </w:r>
    </w:p>
    <w:p w:rsidR="00A44DC2" w:rsidRPr="008E774A" w:rsidRDefault="006F1821">
      <w:pPr>
        <w:autoSpaceDE w:val="0"/>
        <w:autoSpaceDN w:val="0"/>
        <w:spacing w:before="240" w:after="0" w:line="262" w:lineRule="auto"/>
        <w:ind w:right="432"/>
        <w:rPr>
          <w:lang w:val="ru-RU"/>
        </w:rPr>
      </w:pPr>
      <w:r w:rsidRPr="008E774A">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A44DC2" w:rsidRPr="008E774A" w:rsidRDefault="006F1821">
      <w:pPr>
        <w:autoSpaceDE w:val="0"/>
        <w:autoSpaceDN w:val="0"/>
        <w:spacing w:before="240" w:after="0" w:line="230" w:lineRule="auto"/>
        <w:rPr>
          <w:lang w:val="ru-RU"/>
        </w:rPr>
      </w:pPr>
      <w:r w:rsidRPr="008E774A">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A44DC2" w:rsidRPr="008E774A" w:rsidRDefault="006F1821">
      <w:pPr>
        <w:autoSpaceDE w:val="0"/>
        <w:autoSpaceDN w:val="0"/>
        <w:spacing w:before="238" w:after="0" w:line="262" w:lineRule="auto"/>
        <w:ind w:right="144"/>
        <w:rPr>
          <w:lang w:val="ru-RU"/>
        </w:rPr>
      </w:pPr>
      <w:r w:rsidRPr="008E774A">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44DC2" w:rsidRPr="008E774A" w:rsidRDefault="006F1821">
      <w:pPr>
        <w:autoSpaceDE w:val="0"/>
        <w:autoSpaceDN w:val="0"/>
        <w:spacing w:before="238" w:after="0" w:line="230" w:lineRule="auto"/>
        <w:rPr>
          <w:lang w:val="ru-RU"/>
        </w:rPr>
      </w:pPr>
      <w:r w:rsidRPr="008E774A">
        <w:rPr>
          <w:rFonts w:ascii="Times New Roman" w:eastAsia="Times New Roman" w:hAnsi="Times New Roman"/>
          <w:color w:val="000000"/>
          <w:sz w:val="24"/>
          <w:lang w:val="ru-RU"/>
        </w:rPr>
        <w:t>—  раскрывать роль биологии в практической деятельности человека;</w:t>
      </w:r>
    </w:p>
    <w:p w:rsidR="00A44DC2" w:rsidRPr="008E774A" w:rsidRDefault="006F1821">
      <w:pPr>
        <w:autoSpaceDE w:val="0"/>
        <w:autoSpaceDN w:val="0"/>
        <w:spacing w:before="238" w:after="0" w:line="262" w:lineRule="auto"/>
        <w:ind w:right="1152"/>
        <w:rPr>
          <w:lang w:val="ru-RU"/>
        </w:rPr>
      </w:pPr>
      <w:r w:rsidRPr="008E774A">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44DC2" w:rsidRPr="008E774A" w:rsidRDefault="006F1821">
      <w:pPr>
        <w:autoSpaceDE w:val="0"/>
        <w:autoSpaceDN w:val="0"/>
        <w:spacing w:before="238" w:after="0" w:line="271" w:lineRule="auto"/>
        <w:ind w:right="432"/>
        <w:rPr>
          <w:lang w:val="ru-RU"/>
        </w:rPr>
      </w:pPr>
      <w:r w:rsidRPr="008E774A">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44DC2" w:rsidRPr="008E774A" w:rsidRDefault="006F1821">
      <w:pPr>
        <w:autoSpaceDE w:val="0"/>
        <w:autoSpaceDN w:val="0"/>
        <w:spacing w:before="238" w:after="0" w:line="271" w:lineRule="auto"/>
        <w:ind w:right="288"/>
        <w:rPr>
          <w:lang w:val="ru-RU"/>
        </w:rPr>
      </w:pPr>
      <w:r w:rsidRPr="008E774A">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8E774A">
        <w:rPr>
          <w:lang w:val="ru-RU"/>
        </w:rPr>
        <w:br/>
      </w:r>
      <w:r w:rsidRPr="008E774A">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44DC2" w:rsidRPr="008E774A" w:rsidRDefault="006F1821">
      <w:pPr>
        <w:autoSpaceDE w:val="0"/>
        <w:autoSpaceDN w:val="0"/>
        <w:spacing w:before="238" w:after="0" w:line="262" w:lineRule="auto"/>
        <w:rPr>
          <w:lang w:val="ru-RU"/>
        </w:rPr>
      </w:pPr>
      <w:r w:rsidRPr="008E774A">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A44DC2" w:rsidRPr="008E774A" w:rsidRDefault="006F1821">
      <w:pPr>
        <w:autoSpaceDE w:val="0"/>
        <w:autoSpaceDN w:val="0"/>
        <w:spacing w:before="238" w:after="0" w:line="262" w:lineRule="auto"/>
        <w:rPr>
          <w:lang w:val="ru-RU"/>
        </w:rPr>
      </w:pPr>
      <w:r w:rsidRPr="008E774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44DC2" w:rsidRPr="008E774A" w:rsidRDefault="006F1821">
      <w:pPr>
        <w:autoSpaceDE w:val="0"/>
        <w:autoSpaceDN w:val="0"/>
        <w:spacing w:before="240" w:after="0" w:line="262" w:lineRule="auto"/>
        <w:rPr>
          <w:lang w:val="ru-RU"/>
        </w:rPr>
      </w:pPr>
      <w:r w:rsidRPr="008E774A">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A44DC2" w:rsidRPr="008E774A" w:rsidRDefault="006F1821">
      <w:pPr>
        <w:autoSpaceDE w:val="0"/>
        <w:autoSpaceDN w:val="0"/>
        <w:spacing w:before="238" w:after="0" w:line="262" w:lineRule="auto"/>
        <w:ind w:right="864"/>
        <w:rPr>
          <w:lang w:val="ru-RU"/>
        </w:rPr>
      </w:pPr>
      <w:r w:rsidRPr="008E774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A44DC2" w:rsidRPr="008E774A" w:rsidRDefault="00A44DC2">
      <w:pPr>
        <w:rPr>
          <w:lang w:val="ru-RU"/>
        </w:rPr>
        <w:sectPr w:rsidR="00A44DC2" w:rsidRPr="008E774A">
          <w:pgSz w:w="11900" w:h="16840"/>
          <w:pgMar w:top="292" w:right="754" w:bottom="1440" w:left="1086" w:header="720" w:footer="720" w:gutter="0"/>
          <w:cols w:space="720" w:equalWidth="0">
            <w:col w:w="10059" w:space="0"/>
          </w:cols>
          <w:docGrid w:linePitch="360"/>
        </w:sectPr>
      </w:pPr>
    </w:p>
    <w:p w:rsidR="00A44DC2" w:rsidRPr="008E774A" w:rsidRDefault="00A44DC2">
      <w:pPr>
        <w:autoSpaceDE w:val="0"/>
        <w:autoSpaceDN w:val="0"/>
        <w:spacing w:after="64" w:line="220" w:lineRule="exact"/>
        <w:rPr>
          <w:lang w:val="ru-RU"/>
        </w:rPr>
      </w:pPr>
    </w:p>
    <w:p w:rsidR="00A44DC2" w:rsidRDefault="006F182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84"/>
        <w:gridCol w:w="2558"/>
        <w:gridCol w:w="528"/>
        <w:gridCol w:w="1104"/>
        <w:gridCol w:w="1142"/>
        <w:gridCol w:w="864"/>
        <w:gridCol w:w="6016"/>
        <w:gridCol w:w="1524"/>
        <w:gridCol w:w="1382"/>
      </w:tblGrid>
      <w:tr w:rsidR="00A44DC2">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45" w:lineRule="auto"/>
              <w:ind w:left="72" w:right="288"/>
              <w:rPr>
                <w:lang w:val="ru-RU"/>
              </w:rPr>
            </w:pPr>
            <w:r w:rsidRPr="008E774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0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5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ind w:left="72" w:right="432"/>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A44DC2">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1726"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1726"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1726"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1726" w:type="dxa"/>
            <w:vMerge/>
            <w:tcBorders>
              <w:top w:val="single" w:sz="4" w:space="0" w:color="000000"/>
              <w:left w:val="single" w:sz="4" w:space="0" w:color="000000"/>
              <w:bottom w:val="single" w:sz="4" w:space="0" w:color="000000"/>
              <w:right w:val="single" w:sz="4" w:space="0" w:color="000000"/>
            </w:tcBorders>
          </w:tcPr>
          <w:p w:rsidR="00A44DC2" w:rsidRDefault="00A44DC2"/>
        </w:tc>
      </w:tr>
      <w:tr w:rsidR="00A44DC2" w:rsidRPr="00F726E2">
        <w:trPr>
          <w:trHeight w:hRule="exact" w:val="11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30" w:lineRule="auto"/>
              <w:jc w:val="center"/>
              <w:rPr>
                <w:lang w:val="ru-RU"/>
              </w:rPr>
            </w:pPr>
            <w:r w:rsidRPr="008E774A">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jc w:val="center"/>
            </w:pPr>
            <w:r>
              <w:rPr>
                <w:rFonts w:ascii="Times New Roman" w:eastAsia="Times New Roman" w:hAnsi="Times New Roman"/>
                <w:color w:val="000000"/>
                <w:w w:val="97"/>
                <w:sz w:val="16"/>
              </w:rPr>
              <w:t>01.09.2022 16.09.2022</w:t>
            </w:r>
          </w:p>
        </w:tc>
        <w:tc>
          <w:tcPr>
            <w:tcW w:w="601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30" w:lineRule="auto"/>
              <w:ind w:left="72"/>
              <w:rPr>
                <w:lang w:val="ru-RU"/>
              </w:rPr>
            </w:pPr>
            <w:r w:rsidRPr="008E774A">
              <w:rPr>
                <w:rFonts w:ascii="Times New Roman" w:eastAsia="Times New Roman" w:hAnsi="Times New Roman"/>
                <w:color w:val="000000"/>
                <w:w w:val="97"/>
                <w:sz w:val="16"/>
                <w:lang w:val="ru-RU"/>
              </w:rPr>
              <w:t>Ознакомление с объектами изучения биологии, её разделами;</w:t>
            </w:r>
          </w:p>
        </w:tc>
        <w:tc>
          <w:tcPr>
            <w:tcW w:w="152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45" w:lineRule="auto"/>
              <w:ind w:left="72" w:right="432"/>
              <w:rPr>
                <w:lang w:val="ru-RU"/>
              </w:rPr>
            </w:pPr>
            <w:r w:rsidRPr="008E774A">
              <w:rPr>
                <w:rFonts w:ascii="Times New Roman" w:eastAsia="Times New Roman" w:hAnsi="Times New Roman"/>
                <w:color w:val="000000"/>
                <w:w w:val="97"/>
                <w:sz w:val="16"/>
                <w:lang w:val="ru-RU"/>
              </w:rPr>
              <w:t>Электронное приложение.</w:t>
            </w:r>
          </w:p>
          <w:p w:rsidR="00A44DC2" w:rsidRPr="008E774A" w:rsidRDefault="006F1821">
            <w:pPr>
              <w:autoSpaceDE w:val="0"/>
              <w:autoSpaceDN w:val="0"/>
              <w:spacing w:before="20" w:after="0" w:line="250" w:lineRule="auto"/>
              <w:ind w:left="72" w:right="144"/>
              <w:rPr>
                <w:lang w:val="ru-RU"/>
              </w:rPr>
            </w:pPr>
            <w:r w:rsidRPr="008E774A">
              <w:rPr>
                <w:rFonts w:ascii="Times New Roman" w:eastAsia="Times New Roman" w:hAnsi="Times New Roman"/>
                <w:color w:val="000000"/>
                <w:w w:val="97"/>
                <w:sz w:val="16"/>
                <w:lang w:val="ru-RU"/>
              </w:rPr>
              <w:t xml:space="preserve">Цифровые </w:t>
            </w:r>
            <w:r w:rsidRPr="008E774A">
              <w:rPr>
                <w:lang w:val="ru-RU"/>
              </w:rPr>
              <w:br/>
            </w:r>
            <w:r w:rsidRPr="008E774A">
              <w:rPr>
                <w:rFonts w:ascii="Times New Roman" w:eastAsia="Times New Roman" w:hAnsi="Times New Roman"/>
                <w:color w:val="000000"/>
                <w:w w:val="97"/>
                <w:sz w:val="16"/>
                <w:lang w:val="ru-RU"/>
              </w:rPr>
              <w:t>образовательные платформы.</w:t>
            </w:r>
          </w:p>
        </w:tc>
      </w:tr>
      <w:tr w:rsidR="00A44DC2" w:rsidRPr="00F726E2">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45" w:lineRule="auto"/>
              <w:jc w:val="center"/>
            </w:pPr>
            <w:r>
              <w:rPr>
                <w:rFonts w:ascii="Times New Roman" w:eastAsia="Times New Roman" w:hAnsi="Times New Roman"/>
                <w:color w:val="000000"/>
                <w:w w:val="97"/>
                <w:sz w:val="16"/>
              </w:rPr>
              <w:t>19.09.2022 18.11.2022</w:t>
            </w:r>
          </w:p>
        </w:tc>
        <w:tc>
          <w:tcPr>
            <w:tcW w:w="601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6" w:after="0" w:line="254" w:lineRule="auto"/>
              <w:ind w:left="72"/>
              <w:rPr>
                <w:lang w:val="ru-RU"/>
              </w:rPr>
            </w:pPr>
            <w:r w:rsidRPr="008E774A">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w:t>
            </w:r>
            <w:r w:rsidRPr="008E774A">
              <w:rPr>
                <w:lang w:val="ru-RU"/>
              </w:rPr>
              <w:br/>
            </w:r>
            <w:r w:rsidRPr="008E774A">
              <w:rPr>
                <w:rFonts w:ascii="Times New Roman" w:eastAsia="Times New Roman" w:hAnsi="Times New Roman"/>
                <w:color w:val="000000"/>
                <w:w w:val="97"/>
                <w:sz w:val="16"/>
                <w:lang w:val="ru-RU"/>
              </w:rPr>
              <w:t xml:space="preserve">классификация, измерение и описывание; </w:t>
            </w:r>
            <w:r w:rsidRPr="008E774A">
              <w:rPr>
                <w:lang w:val="ru-RU"/>
              </w:rPr>
              <w:br/>
            </w:r>
            <w:r w:rsidRPr="008E774A">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8E774A">
              <w:rPr>
                <w:lang w:val="ru-RU"/>
              </w:rPr>
              <w:br/>
            </w:r>
            <w:r w:rsidRPr="008E774A">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8E774A">
              <w:rPr>
                <w:lang w:val="ru-RU"/>
              </w:rPr>
              <w:br/>
            </w:r>
            <w:r w:rsidRPr="008E774A">
              <w:rPr>
                <w:rFonts w:ascii="Times New Roman" w:eastAsia="Times New Roman" w:hAnsi="Times New Roman"/>
                <w:color w:val="000000"/>
                <w:w w:val="97"/>
                <w:sz w:val="16"/>
                <w:lang w:val="ru-RU"/>
              </w:rPr>
              <w:t>Описание и интерпретация данных с целью обоснования выводов;</w:t>
            </w:r>
          </w:p>
        </w:tc>
        <w:tc>
          <w:tcPr>
            <w:tcW w:w="152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6" w:after="0" w:line="254" w:lineRule="auto"/>
              <w:ind w:left="72" w:right="432"/>
              <w:rPr>
                <w:lang w:val="ru-RU"/>
              </w:rPr>
            </w:pPr>
            <w:r w:rsidRPr="008E774A">
              <w:rPr>
                <w:rFonts w:ascii="Times New Roman" w:eastAsia="Times New Roman" w:hAnsi="Times New Roman"/>
                <w:color w:val="000000"/>
                <w:w w:val="97"/>
                <w:sz w:val="16"/>
                <w:lang w:val="ru-RU"/>
              </w:rPr>
              <w:t xml:space="preserve">Устный опрос; Контрольная </w:t>
            </w:r>
            <w:r w:rsidRPr="008E774A">
              <w:rPr>
                <w:lang w:val="ru-RU"/>
              </w:rPr>
              <w:br/>
            </w:r>
            <w:r w:rsidRPr="008E774A">
              <w:rPr>
                <w:rFonts w:ascii="Times New Roman" w:eastAsia="Times New Roman" w:hAnsi="Times New Roman"/>
                <w:color w:val="000000"/>
                <w:w w:val="97"/>
                <w:sz w:val="16"/>
                <w:lang w:val="ru-RU"/>
              </w:rPr>
              <w:t xml:space="preserve">работа; </w:t>
            </w:r>
            <w:r w:rsidRPr="008E774A">
              <w:rPr>
                <w:lang w:val="ru-RU"/>
              </w:rPr>
              <w:br/>
            </w:r>
            <w:r w:rsidRPr="008E774A">
              <w:rPr>
                <w:rFonts w:ascii="Times New Roman" w:eastAsia="Times New Roman" w:hAnsi="Times New Roman"/>
                <w:color w:val="000000"/>
                <w:w w:val="97"/>
                <w:sz w:val="16"/>
                <w:lang w:val="ru-RU"/>
              </w:rPr>
              <w:t xml:space="preserve">Зачет; </w:t>
            </w:r>
            <w:r w:rsidRPr="008E774A">
              <w:rPr>
                <w:lang w:val="ru-RU"/>
              </w:rPr>
              <w:br/>
            </w:r>
            <w:r w:rsidRPr="008E774A">
              <w:rPr>
                <w:rFonts w:ascii="Times New Roman" w:eastAsia="Times New Roman" w:hAnsi="Times New Roman"/>
                <w:color w:val="000000"/>
                <w:w w:val="97"/>
                <w:sz w:val="16"/>
                <w:lang w:val="ru-RU"/>
              </w:rPr>
              <w:t xml:space="preserve">Практическая работа; </w:t>
            </w:r>
            <w:r w:rsidRPr="008E774A">
              <w:rPr>
                <w:lang w:val="ru-RU"/>
              </w:rPr>
              <w:br/>
            </w:r>
            <w:r w:rsidRPr="008E774A">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6" w:after="0" w:line="245" w:lineRule="auto"/>
              <w:ind w:left="72" w:right="432"/>
              <w:rPr>
                <w:lang w:val="ru-RU"/>
              </w:rPr>
            </w:pPr>
            <w:r w:rsidRPr="008E774A">
              <w:rPr>
                <w:rFonts w:ascii="Times New Roman" w:eastAsia="Times New Roman" w:hAnsi="Times New Roman"/>
                <w:color w:val="000000"/>
                <w:w w:val="97"/>
                <w:sz w:val="16"/>
                <w:lang w:val="ru-RU"/>
              </w:rPr>
              <w:t>Электронное приложение.</w:t>
            </w:r>
          </w:p>
          <w:p w:rsidR="00A44DC2" w:rsidRPr="008E774A" w:rsidRDefault="006F1821">
            <w:pPr>
              <w:autoSpaceDE w:val="0"/>
              <w:autoSpaceDN w:val="0"/>
              <w:spacing w:before="18" w:after="0" w:line="250" w:lineRule="auto"/>
              <w:ind w:left="72" w:right="144"/>
              <w:rPr>
                <w:lang w:val="ru-RU"/>
              </w:rPr>
            </w:pPr>
            <w:r w:rsidRPr="008E774A">
              <w:rPr>
                <w:rFonts w:ascii="Times New Roman" w:eastAsia="Times New Roman" w:hAnsi="Times New Roman"/>
                <w:color w:val="000000"/>
                <w:w w:val="97"/>
                <w:sz w:val="16"/>
                <w:lang w:val="ru-RU"/>
              </w:rPr>
              <w:t xml:space="preserve">Цифровые </w:t>
            </w:r>
            <w:r w:rsidRPr="008E774A">
              <w:rPr>
                <w:lang w:val="ru-RU"/>
              </w:rPr>
              <w:br/>
            </w:r>
            <w:r w:rsidRPr="008E774A">
              <w:rPr>
                <w:rFonts w:ascii="Times New Roman" w:eastAsia="Times New Roman" w:hAnsi="Times New Roman"/>
                <w:color w:val="000000"/>
                <w:w w:val="97"/>
                <w:sz w:val="16"/>
                <w:lang w:val="ru-RU"/>
              </w:rPr>
              <w:t>образовательные платформы.</w:t>
            </w:r>
          </w:p>
        </w:tc>
      </w:tr>
      <w:tr w:rsidR="00A44DC2" w:rsidRPr="00F726E2">
        <w:trPr>
          <w:trHeight w:hRule="exact" w:val="284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jc w:val="center"/>
            </w:pPr>
            <w:r>
              <w:rPr>
                <w:rFonts w:ascii="Times New Roman" w:eastAsia="Times New Roman" w:hAnsi="Times New Roman"/>
                <w:color w:val="000000"/>
                <w:w w:val="97"/>
                <w:sz w:val="16"/>
              </w:rPr>
              <w:t>21.11.2022 17.02.2023</w:t>
            </w:r>
          </w:p>
        </w:tc>
        <w:tc>
          <w:tcPr>
            <w:tcW w:w="601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54" w:lineRule="auto"/>
              <w:ind w:left="72" w:right="288"/>
              <w:rPr>
                <w:lang w:val="ru-RU"/>
              </w:rPr>
            </w:pPr>
            <w:r w:rsidRPr="008E774A">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8E774A">
              <w:rPr>
                <w:lang w:val="ru-RU"/>
              </w:rPr>
              <w:br/>
            </w:r>
            <w:r w:rsidRPr="008E774A">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8E774A">
              <w:rPr>
                <w:lang w:val="ru-RU"/>
              </w:rPr>
              <w:br/>
            </w:r>
            <w:r w:rsidRPr="008E774A">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w:t>
            </w:r>
            <w:r w:rsidRPr="008E774A">
              <w:rPr>
                <w:lang w:val="ru-RU"/>
              </w:rPr>
              <w:br/>
            </w:r>
            <w:r w:rsidRPr="008E774A">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8E774A">
              <w:rPr>
                <w:lang w:val="ru-RU"/>
              </w:rPr>
              <w:br/>
            </w:r>
            <w:r w:rsidRPr="008E774A">
              <w:rPr>
                <w:rFonts w:ascii="Times New Roman" w:eastAsia="Times New Roman" w:hAnsi="Times New Roman"/>
                <w:color w:val="000000"/>
                <w:w w:val="97"/>
                <w:sz w:val="16"/>
                <w:lang w:val="ru-RU"/>
              </w:rPr>
              <w:t xml:space="preserve">Обоснование роли раздражимости клеток; </w:t>
            </w:r>
            <w:r w:rsidRPr="008E774A">
              <w:rPr>
                <w:lang w:val="ru-RU"/>
              </w:rPr>
              <w:br/>
            </w:r>
            <w:r w:rsidRPr="008E774A">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8E774A">
              <w:rPr>
                <w:lang w:val="ru-RU"/>
              </w:rPr>
              <w:br/>
            </w:r>
            <w:r w:rsidRPr="008E774A">
              <w:rPr>
                <w:rFonts w:ascii="Times New Roman" w:eastAsia="Times New Roman" w:hAnsi="Times New Roman"/>
                <w:color w:val="000000"/>
                <w:w w:val="97"/>
                <w:sz w:val="16"/>
                <w:lang w:val="ru-RU"/>
              </w:rPr>
              <w:t xml:space="preserve">Анализ причин разнообразия организмов; </w:t>
            </w:r>
            <w:r w:rsidRPr="008E774A">
              <w:rPr>
                <w:lang w:val="ru-RU"/>
              </w:rPr>
              <w:br/>
            </w:r>
            <w:r w:rsidRPr="008E774A">
              <w:rPr>
                <w:rFonts w:ascii="Times New Roman" w:eastAsia="Times New Roman" w:hAnsi="Times New Roman"/>
                <w:color w:val="000000"/>
                <w:w w:val="97"/>
                <w:sz w:val="16"/>
                <w:lang w:val="ru-RU"/>
              </w:rPr>
              <w:t xml:space="preserve">Классифицирование организмов; </w:t>
            </w:r>
            <w:r w:rsidRPr="008E774A">
              <w:rPr>
                <w:lang w:val="ru-RU"/>
              </w:rPr>
              <w:br/>
            </w:r>
            <w:r w:rsidRPr="008E774A">
              <w:rPr>
                <w:rFonts w:ascii="Times New Roman" w:eastAsia="Times New Roman" w:hAnsi="Times New Roman"/>
                <w:color w:val="000000"/>
                <w:w w:val="97"/>
                <w:sz w:val="16"/>
                <w:lang w:val="ru-RU"/>
              </w:rPr>
              <w:t>Выявление существенных признаков вирусов: паразитизм, большая репродуктивная способность, изменчивость;</w:t>
            </w:r>
          </w:p>
        </w:tc>
        <w:tc>
          <w:tcPr>
            <w:tcW w:w="152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52" w:lineRule="auto"/>
              <w:ind w:left="72" w:right="432"/>
              <w:rPr>
                <w:lang w:val="ru-RU"/>
              </w:rPr>
            </w:pPr>
            <w:r w:rsidRPr="008E774A">
              <w:rPr>
                <w:rFonts w:ascii="Times New Roman" w:eastAsia="Times New Roman" w:hAnsi="Times New Roman"/>
                <w:color w:val="000000"/>
                <w:w w:val="97"/>
                <w:sz w:val="16"/>
                <w:lang w:val="ru-RU"/>
              </w:rPr>
              <w:t xml:space="preserve">Устный опрос; Контрольная </w:t>
            </w:r>
            <w:r w:rsidRPr="008E774A">
              <w:rPr>
                <w:lang w:val="ru-RU"/>
              </w:rPr>
              <w:br/>
            </w:r>
            <w:r w:rsidRPr="008E774A">
              <w:rPr>
                <w:rFonts w:ascii="Times New Roman" w:eastAsia="Times New Roman" w:hAnsi="Times New Roman"/>
                <w:color w:val="000000"/>
                <w:w w:val="97"/>
                <w:sz w:val="16"/>
                <w:lang w:val="ru-RU"/>
              </w:rPr>
              <w:t xml:space="preserve">работа; </w:t>
            </w:r>
            <w:r w:rsidRPr="008E774A">
              <w:rPr>
                <w:lang w:val="ru-RU"/>
              </w:rPr>
              <w:br/>
            </w:r>
            <w:r w:rsidRPr="008E774A">
              <w:rPr>
                <w:rFonts w:ascii="Times New Roman" w:eastAsia="Times New Roman" w:hAnsi="Times New Roman"/>
                <w:color w:val="000000"/>
                <w:w w:val="97"/>
                <w:sz w:val="16"/>
                <w:lang w:val="ru-RU"/>
              </w:rPr>
              <w:t xml:space="preserve">Зачет; </w:t>
            </w:r>
            <w:r w:rsidRPr="008E774A">
              <w:rPr>
                <w:lang w:val="ru-RU"/>
              </w:rPr>
              <w:br/>
            </w:r>
            <w:r w:rsidRPr="008E774A">
              <w:rPr>
                <w:rFonts w:ascii="Times New Roman" w:eastAsia="Times New Roman" w:hAnsi="Times New Roman"/>
                <w:color w:val="000000"/>
                <w:w w:val="97"/>
                <w:sz w:val="16"/>
                <w:lang w:val="ru-RU"/>
              </w:rPr>
              <w:t xml:space="preserve">Практическая работа; </w:t>
            </w:r>
            <w:r w:rsidRPr="008E774A">
              <w:rPr>
                <w:lang w:val="ru-RU"/>
              </w:rPr>
              <w:br/>
            </w:r>
            <w:r w:rsidRPr="008E774A">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45" w:lineRule="auto"/>
              <w:ind w:left="72" w:right="432"/>
              <w:rPr>
                <w:lang w:val="ru-RU"/>
              </w:rPr>
            </w:pPr>
            <w:r w:rsidRPr="008E774A">
              <w:rPr>
                <w:rFonts w:ascii="Times New Roman" w:eastAsia="Times New Roman" w:hAnsi="Times New Roman"/>
                <w:color w:val="000000"/>
                <w:w w:val="97"/>
                <w:sz w:val="16"/>
                <w:lang w:val="ru-RU"/>
              </w:rPr>
              <w:t>Электронное приложение.</w:t>
            </w:r>
          </w:p>
          <w:p w:rsidR="00A44DC2" w:rsidRPr="008E774A" w:rsidRDefault="006F1821">
            <w:pPr>
              <w:autoSpaceDE w:val="0"/>
              <w:autoSpaceDN w:val="0"/>
              <w:spacing w:before="20" w:after="0" w:line="247" w:lineRule="auto"/>
              <w:ind w:left="72" w:right="144"/>
              <w:rPr>
                <w:lang w:val="ru-RU"/>
              </w:rPr>
            </w:pPr>
            <w:r w:rsidRPr="008E774A">
              <w:rPr>
                <w:rFonts w:ascii="Times New Roman" w:eastAsia="Times New Roman" w:hAnsi="Times New Roman"/>
                <w:color w:val="000000"/>
                <w:w w:val="97"/>
                <w:sz w:val="16"/>
                <w:lang w:val="ru-RU"/>
              </w:rPr>
              <w:t xml:space="preserve">Цифровые </w:t>
            </w:r>
            <w:r w:rsidRPr="008E774A">
              <w:rPr>
                <w:lang w:val="ru-RU"/>
              </w:rPr>
              <w:br/>
            </w:r>
            <w:r w:rsidRPr="008E774A">
              <w:rPr>
                <w:rFonts w:ascii="Times New Roman" w:eastAsia="Times New Roman" w:hAnsi="Times New Roman"/>
                <w:color w:val="000000"/>
                <w:w w:val="97"/>
                <w:sz w:val="16"/>
                <w:lang w:val="ru-RU"/>
              </w:rPr>
              <w:t>образовательные платформы.</w:t>
            </w:r>
          </w:p>
        </w:tc>
      </w:tr>
      <w:tr w:rsidR="00A44DC2" w:rsidRPr="00F726E2">
        <w:trPr>
          <w:trHeight w:hRule="exact" w:val="167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jc w:val="center"/>
            </w:pPr>
            <w:r>
              <w:rPr>
                <w:rFonts w:ascii="Times New Roman" w:eastAsia="Times New Roman" w:hAnsi="Times New Roman"/>
                <w:color w:val="000000"/>
                <w:w w:val="97"/>
                <w:sz w:val="16"/>
              </w:rPr>
              <w:t>20.02.2023 10.03.2023</w:t>
            </w:r>
          </w:p>
        </w:tc>
        <w:tc>
          <w:tcPr>
            <w:tcW w:w="601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54" w:lineRule="auto"/>
              <w:ind w:left="72" w:right="144"/>
              <w:rPr>
                <w:lang w:val="ru-RU"/>
              </w:rPr>
            </w:pPr>
            <w:r w:rsidRPr="008E774A">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8E774A">
              <w:rPr>
                <w:lang w:val="ru-RU"/>
              </w:rPr>
              <w:br/>
            </w:r>
            <w:r w:rsidRPr="008E774A">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8E774A">
              <w:rPr>
                <w:lang w:val="ru-RU"/>
              </w:rPr>
              <w:br/>
            </w:r>
            <w:r w:rsidRPr="008E774A">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8E774A">
              <w:rPr>
                <w:lang w:val="ru-RU"/>
              </w:rPr>
              <w:br/>
            </w:r>
            <w:r w:rsidRPr="008E774A">
              <w:rPr>
                <w:rFonts w:ascii="Times New Roman" w:eastAsia="Times New Roman" w:hAnsi="Times New Roman"/>
                <w:color w:val="000000"/>
                <w:w w:val="97"/>
                <w:sz w:val="16"/>
                <w:lang w:val="ru-RU"/>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tc>
        <w:tc>
          <w:tcPr>
            <w:tcW w:w="152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br/>
            </w:r>
            <w:proofErr w:type="spellStart"/>
            <w:r>
              <w:rPr>
                <w:rFonts w:ascii="Times New Roman" w:eastAsia="Times New Roman" w:hAnsi="Times New Roman"/>
                <w:color w:val="000000"/>
                <w:w w:val="97"/>
                <w:sz w:val="16"/>
              </w:rPr>
              <w:t>опрос;тестирование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45" w:lineRule="auto"/>
              <w:ind w:left="72" w:right="432"/>
              <w:rPr>
                <w:lang w:val="ru-RU"/>
              </w:rPr>
            </w:pPr>
            <w:r w:rsidRPr="008E774A">
              <w:rPr>
                <w:rFonts w:ascii="Times New Roman" w:eastAsia="Times New Roman" w:hAnsi="Times New Roman"/>
                <w:color w:val="000000"/>
                <w:w w:val="97"/>
                <w:sz w:val="16"/>
                <w:lang w:val="ru-RU"/>
              </w:rPr>
              <w:t>Электронное приложение.</w:t>
            </w:r>
          </w:p>
          <w:p w:rsidR="00A44DC2" w:rsidRPr="008E774A" w:rsidRDefault="006F1821">
            <w:pPr>
              <w:autoSpaceDE w:val="0"/>
              <w:autoSpaceDN w:val="0"/>
              <w:spacing w:before="20" w:after="0" w:line="247" w:lineRule="auto"/>
              <w:ind w:left="72" w:right="144"/>
              <w:rPr>
                <w:lang w:val="ru-RU"/>
              </w:rPr>
            </w:pPr>
            <w:r w:rsidRPr="008E774A">
              <w:rPr>
                <w:rFonts w:ascii="Times New Roman" w:eastAsia="Times New Roman" w:hAnsi="Times New Roman"/>
                <w:color w:val="000000"/>
                <w:w w:val="97"/>
                <w:sz w:val="16"/>
                <w:lang w:val="ru-RU"/>
              </w:rPr>
              <w:t xml:space="preserve">Цифровые </w:t>
            </w:r>
            <w:r w:rsidRPr="008E774A">
              <w:rPr>
                <w:lang w:val="ru-RU"/>
              </w:rPr>
              <w:br/>
            </w:r>
            <w:r w:rsidRPr="008E774A">
              <w:rPr>
                <w:rFonts w:ascii="Times New Roman" w:eastAsia="Times New Roman" w:hAnsi="Times New Roman"/>
                <w:color w:val="000000"/>
                <w:w w:val="97"/>
                <w:sz w:val="16"/>
                <w:lang w:val="ru-RU"/>
              </w:rPr>
              <w:t>образовательные платформы.</w:t>
            </w:r>
          </w:p>
        </w:tc>
      </w:tr>
    </w:tbl>
    <w:p w:rsidR="00A44DC2" w:rsidRPr="008E774A" w:rsidRDefault="00A44DC2">
      <w:pPr>
        <w:autoSpaceDE w:val="0"/>
        <w:autoSpaceDN w:val="0"/>
        <w:spacing w:after="0" w:line="14" w:lineRule="exact"/>
        <w:rPr>
          <w:lang w:val="ru-RU"/>
        </w:rPr>
      </w:pPr>
    </w:p>
    <w:p w:rsidR="00A44DC2" w:rsidRPr="008E774A" w:rsidRDefault="00A44DC2">
      <w:pPr>
        <w:rPr>
          <w:lang w:val="ru-RU"/>
        </w:rPr>
        <w:sectPr w:rsidR="00A44DC2" w:rsidRPr="008E774A">
          <w:pgSz w:w="16840" w:h="11900"/>
          <w:pgMar w:top="282" w:right="640" w:bottom="1288" w:left="666" w:header="720" w:footer="720" w:gutter="0"/>
          <w:cols w:space="720" w:equalWidth="0">
            <w:col w:w="15534" w:space="0"/>
          </w:cols>
          <w:docGrid w:linePitch="360"/>
        </w:sectPr>
      </w:pPr>
    </w:p>
    <w:p w:rsidR="00A44DC2" w:rsidRPr="008E774A" w:rsidRDefault="00A44DC2">
      <w:pPr>
        <w:autoSpaceDE w:val="0"/>
        <w:autoSpaceDN w:val="0"/>
        <w:spacing w:after="66" w:line="220" w:lineRule="exact"/>
        <w:rPr>
          <w:lang w:val="ru-RU"/>
        </w:rPr>
      </w:pPr>
    </w:p>
    <w:tbl>
      <w:tblPr>
        <w:tblW w:w="0" w:type="auto"/>
        <w:tblInd w:w="6" w:type="dxa"/>
        <w:tblLayout w:type="fixed"/>
        <w:tblLook w:val="04A0"/>
      </w:tblPr>
      <w:tblGrid>
        <w:gridCol w:w="384"/>
        <w:gridCol w:w="2558"/>
        <w:gridCol w:w="528"/>
        <w:gridCol w:w="1104"/>
        <w:gridCol w:w="1142"/>
        <w:gridCol w:w="864"/>
        <w:gridCol w:w="6016"/>
        <w:gridCol w:w="1524"/>
        <w:gridCol w:w="1382"/>
      </w:tblGrid>
      <w:tr w:rsidR="00A44DC2" w:rsidRPr="00F726E2">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jc w:val="center"/>
            </w:pPr>
            <w:r>
              <w:rPr>
                <w:rFonts w:ascii="Times New Roman" w:eastAsia="Times New Roman" w:hAnsi="Times New Roman"/>
                <w:color w:val="000000"/>
                <w:w w:val="97"/>
                <w:sz w:val="16"/>
              </w:rPr>
              <w:t>13.03.2023 21.04.2023</w:t>
            </w:r>
          </w:p>
        </w:tc>
        <w:tc>
          <w:tcPr>
            <w:tcW w:w="601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54" w:lineRule="auto"/>
              <w:ind w:left="72" w:right="144"/>
              <w:rPr>
                <w:lang w:val="ru-RU"/>
              </w:rPr>
            </w:pPr>
            <w:r w:rsidRPr="008E774A">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8E774A">
              <w:rPr>
                <w:lang w:val="ru-RU"/>
              </w:rPr>
              <w:br/>
            </w:r>
            <w:r w:rsidRPr="008E774A">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8E774A">
              <w:rPr>
                <w:lang w:val="ru-RU"/>
              </w:rPr>
              <w:br/>
            </w:r>
            <w:r w:rsidRPr="008E774A">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8E774A">
              <w:rPr>
                <w:lang w:val="ru-RU"/>
              </w:rPr>
              <w:br/>
            </w:r>
            <w:r w:rsidRPr="008E774A">
              <w:rPr>
                <w:rFonts w:ascii="Times New Roman" w:eastAsia="Times New Roman" w:hAnsi="Times New Roman"/>
                <w:color w:val="000000"/>
                <w:w w:val="97"/>
                <w:sz w:val="16"/>
                <w:lang w:val="ru-RU"/>
              </w:rPr>
              <w:t xml:space="preserve">Анализ искусственного и природного сообществ, выявление их отличительных признаков; </w:t>
            </w:r>
            <w:r w:rsidRPr="008E774A">
              <w:rPr>
                <w:lang w:val="ru-RU"/>
              </w:rPr>
              <w:br/>
            </w:r>
            <w:r w:rsidRPr="008E774A">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
        </w:tc>
        <w:tc>
          <w:tcPr>
            <w:tcW w:w="152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45" w:lineRule="auto"/>
              <w:ind w:left="72"/>
            </w:pPr>
            <w:proofErr w:type="spellStart"/>
            <w:r>
              <w:rPr>
                <w:rFonts w:ascii="Times New Roman" w:eastAsia="Times New Roman" w:hAnsi="Times New Roman"/>
                <w:color w:val="000000"/>
                <w:w w:val="97"/>
                <w:sz w:val="16"/>
              </w:rPr>
              <w:t>Устный</w:t>
            </w:r>
            <w:proofErr w:type="spellEnd"/>
            <w:r>
              <w:br/>
            </w:r>
            <w:proofErr w:type="spellStart"/>
            <w:r>
              <w:rPr>
                <w:rFonts w:ascii="Times New Roman" w:eastAsia="Times New Roman" w:hAnsi="Times New Roman"/>
                <w:color w:val="000000"/>
                <w:w w:val="97"/>
                <w:sz w:val="16"/>
              </w:rPr>
              <w:t>опрос;тестирование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45" w:lineRule="auto"/>
              <w:ind w:left="72" w:right="432"/>
              <w:rPr>
                <w:lang w:val="ru-RU"/>
              </w:rPr>
            </w:pPr>
            <w:r w:rsidRPr="008E774A">
              <w:rPr>
                <w:rFonts w:ascii="Times New Roman" w:eastAsia="Times New Roman" w:hAnsi="Times New Roman"/>
                <w:color w:val="000000"/>
                <w:w w:val="97"/>
                <w:sz w:val="16"/>
                <w:lang w:val="ru-RU"/>
              </w:rPr>
              <w:t>Электронное приложение.</w:t>
            </w:r>
          </w:p>
          <w:p w:rsidR="00A44DC2" w:rsidRPr="008E774A" w:rsidRDefault="006F1821">
            <w:pPr>
              <w:autoSpaceDE w:val="0"/>
              <w:autoSpaceDN w:val="0"/>
              <w:spacing w:before="20" w:after="0" w:line="247" w:lineRule="auto"/>
              <w:ind w:left="72" w:right="144"/>
              <w:rPr>
                <w:lang w:val="ru-RU"/>
              </w:rPr>
            </w:pPr>
            <w:r w:rsidRPr="008E774A">
              <w:rPr>
                <w:rFonts w:ascii="Times New Roman" w:eastAsia="Times New Roman" w:hAnsi="Times New Roman"/>
                <w:color w:val="000000"/>
                <w:w w:val="97"/>
                <w:sz w:val="16"/>
                <w:lang w:val="ru-RU"/>
              </w:rPr>
              <w:t xml:space="preserve">Цифровые </w:t>
            </w:r>
            <w:r w:rsidRPr="008E774A">
              <w:rPr>
                <w:lang w:val="ru-RU"/>
              </w:rPr>
              <w:br/>
            </w:r>
            <w:r w:rsidRPr="008E774A">
              <w:rPr>
                <w:rFonts w:ascii="Times New Roman" w:eastAsia="Times New Roman" w:hAnsi="Times New Roman"/>
                <w:color w:val="000000"/>
                <w:w w:val="97"/>
                <w:sz w:val="16"/>
                <w:lang w:val="ru-RU"/>
              </w:rPr>
              <w:t>образовательные платформы.</w:t>
            </w:r>
          </w:p>
        </w:tc>
      </w:tr>
      <w:tr w:rsidR="00A44DC2" w:rsidRPr="00F726E2">
        <w:trPr>
          <w:trHeight w:hRule="exact" w:val="130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45" w:lineRule="auto"/>
              <w:jc w:val="center"/>
            </w:pPr>
            <w:r>
              <w:rPr>
                <w:rFonts w:ascii="Times New Roman" w:eastAsia="Times New Roman" w:hAnsi="Times New Roman"/>
                <w:color w:val="000000"/>
                <w:w w:val="97"/>
                <w:sz w:val="16"/>
              </w:rPr>
              <w:t>24.04.2023 26.05.2023</w:t>
            </w:r>
          </w:p>
        </w:tc>
        <w:tc>
          <w:tcPr>
            <w:tcW w:w="601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6" w:after="0" w:line="252" w:lineRule="auto"/>
              <w:ind w:left="72" w:right="432"/>
              <w:rPr>
                <w:lang w:val="ru-RU"/>
              </w:rPr>
            </w:pPr>
            <w:r w:rsidRPr="008E774A">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8E774A">
              <w:rPr>
                <w:lang w:val="ru-RU"/>
              </w:rPr>
              <w:br/>
            </w:r>
            <w:r w:rsidRPr="008E774A">
              <w:rPr>
                <w:rFonts w:ascii="Times New Roman" w:eastAsia="Times New Roman" w:hAnsi="Times New Roman"/>
                <w:color w:val="000000"/>
                <w:w w:val="97"/>
                <w:sz w:val="16"/>
                <w:lang w:val="ru-RU"/>
              </w:rPr>
              <w:t>Обоснование правил поведения человека в природе;</w:t>
            </w:r>
          </w:p>
        </w:tc>
        <w:tc>
          <w:tcPr>
            <w:tcW w:w="152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6" w:after="0" w:line="250" w:lineRule="auto"/>
              <w:ind w:left="72" w:right="432"/>
              <w:rPr>
                <w:lang w:val="ru-RU"/>
              </w:rPr>
            </w:pPr>
            <w:r w:rsidRPr="008E774A">
              <w:rPr>
                <w:rFonts w:ascii="Times New Roman" w:eastAsia="Times New Roman" w:hAnsi="Times New Roman"/>
                <w:color w:val="000000"/>
                <w:w w:val="97"/>
                <w:sz w:val="16"/>
                <w:lang w:val="ru-RU"/>
              </w:rPr>
              <w:t xml:space="preserve">Устный опрос; Контрольная </w:t>
            </w:r>
            <w:r w:rsidRPr="008E774A">
              <w:rPr>
                <w:lang w:val="ru-RU"/>
              </w:rPr>
              <w:br/>
            </w:r>
            <w:r w:rsidRPr="008E774A">
              <w:rPr>
                <w:rFonts w:ascii="Times New Roman" w:eastAsia="Times New Roman" w:hAnsi="Times New Roman"/>
                <w:color w:val="000000"/>
                <w:w w:val="97"/>
                <w:sz w:val="16"/>
                <w:lang w:val="ru-RU"/>
              </w:rPr>
              <w:t xml:space="preserve">работа; </w:t>
            </w:r>
            <w:r w:rsidRPr="008E774A">
              <w:rPr>
                <w:lang w:val="ru-RU"/>
              </w:rPr>
              <w:br/>
            </w:r>
            <w:r w:rsidRPr="008E774A">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6" w:after="0" w:line="245" w:lineRule="auto"/>
              <w:ind w:left="72" w:right="432"/>
              <w:rPr>
                <w:lang w:val="ru-RU"/>
              </w:rPr>
            </w:pPr>
            <w:r w:rsidRPr="008E774A">
              <w:rPr>
                <w:rFonts w:ascii="Times New Roman" w:eastAsia="Times New Roman" w:hAnsi="Times New Roman"/>
                <w:color w:val="000000"/>
                <w:w w:val="97"/>
                <w:sz w:val="16"/>
                <w:lang w:val="ru-RU"/>
              </w:rPr>
              <w:t>Электронное приложение.</w:t>
            </w:r>
          </w:p>
          <w:p w:rsidR="00A44DC2" w:rsidRPr="008E774A" w:rsidRDefault="006F1821">
            <w:pPr>
              <w:autoSpaceDE w:val="0"/>
              <w:autoSpaceDN w:val="0"/>
              <w:spacing w:before="18" w:after="0" w:line="250" w:lineRule="auto"/>
              <w:ind w:left="72" w:right="144"/>
              <w:rPr>
                <w:lang w:val="ru-RU"/>
              </w:rPr>
            </w:pPr>
            <w:r w:rsidRPr="008E774A">
              <w:rPr>
                <w:rFonts w:ascii="Times New Roman" w:eastAsia="Times New Roman" w:hAnsi="Times New Roman"/>
                <w:color w:val="000000"/>
                <w:w w:val="97"/>
                <w:sz w:val="16"/>
                <w:lang w:val="ru-RU"/>
              </w:rPr>
              <w:t xml:space="preserve">Цифровые </w:t>
            </w:r>
            <w:r w:rsidRPr="008E774A">
              <w:rPr>
                <w:lang w:val="ru-RU"/>
              </w:rPr>
              <w:br/>
            </w:r>
            <w:r w:rsidRPr="008E774A">
              <w:rPr>
                <w:rFonts w:ascii="Times New Roman" w:eastAsia="Times New Roman" w:hAnsi="Times New Roman"/>
                <w:color w:val="000000"/>
                <w:w w:val="97"/>
                <w:sz w:val="16"/>
                <w:lang w:val="ru-RU"/>
              </w:rPr>
              <w:t>образовательные платформы.</w:t>
            </w:r>
          </w:p>
        </w:tc>
      </w:tr>
      <w:tr w:rsidR="00A44DC2">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proofErr w:type="spellStart"/>
            <w:r>
              <w:rPr>
                <w:rFonts w:ascii="Times New Roman" w:eastAsia="Times New Roman" w:hAnsi="Times New Roman"/>
                <w:color w:val="000000"/>
                <w:w w:val="97"/>
                <w:sz w:val="16"/>
              </w:rPr>
              <w:t>Резервноевремя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6" w:after="0" w:line="233"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A44DC2"/>
        </w:tc>
      </w:tr>
      <w:tr w:rsidR="00A44DC2">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78" w:after="0" w:line="245" w:lineRule="auto"/>
              <w:ind w:left="72" w:right="288"/>
              <w:rPr>
                <w:lang w:val="ru-RU"/>
              </w:rPr>
            </w:pPr>
            <w:r w:rsidRPr="008E774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78" w:after="0" w:line="230" w:lineRule="auto"/>
              <w:ind w:left="72"/>
            </w:pPr>
            <w:r>
              <w:rPr>
                <w:rFonts w:ascii="Times New Roman" w:eastAsia="Times New Roman" w:hAnsi="Times New Roman"/>
                <w:color w:val="000000"/>
                <w:w w:val="97"/>
                <w:sz w:val="16"/>
              </w:rPr>
              <w:t>4</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A44DC2"/>
        </w:tc>
      </w:tr>
    </w:tbl>
    <w:p w:rsidR="00A44DC2" w:rsidRDefault="00A44DC2">
      <w:pPr>
        <w:autoSpaceDE w:val="0"/>
        <w:autoSpaceDN w:val="0"/>
        <w:spacing w:after="0" w:line="14" w:lineRule="exact"/>
      </w:pPr>
    </w:p>
    <w:p w:rsidR="00A44DC2" w:rsidRDefault="00A44DC2">
      <w:pPr>
        <w:sectPr w:rsidR="00A44DC2">
          <w:pgSz w:w="16840" w:h="11900"/>
          <w:pgMar w:top="284" w:right="640" w:bottom="1440" w:left="666" w:header="720" w:footer="720" w:gutter="0"/>
          <w:cols w:space="720" w:equalWidth="0">
            <w:col w:w="15534" w:space="0"/>
          </w:cols>
          <w:docGrid w:linePitch="360"/>
        </w:sectPr>
      </w:pPr>
    </w:p>
    <w:p w:rsidR="00A44DC2" w:rsidRDefault="00A44DC2">
      <w:pPr>
        <w:autoSpaceDE w:val="0"/>
        <w:autoSpaceDN w:val="0"/>
        <w:spacing w:after="78" w:line="220" w:lineRule="exact"/>
      </w:pPr>
    </w:p>
    <w:p w:rsidR="00A44DC2" w:rsidRDefault="006F1821">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tblPr>
      <w:tblGrid>
        <w:gridCol w:w="504"/>
        <w:gridCol w:w="3146"/>
        <w:gridCol w:w="732"/>
        <w:gridCol w:w="1620"/>
        <w:gridCol w:w="1668"/>
        <w:gridCol w:w="1236"/>
        <w:gridCol w:w="1646"/>
      </w:tblGrid>
      <w:tr w:rsidR="00A44DC2">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A44DC2">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1512"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A44DC2" w:rsidRDefault="00A44DC2"/>
        </w:tc>
        <w:tc>
          <w:tcPr>
            <w:tcW w:w="1512" w:type="dxa"/>
            <w:vMerge/>
            <w:tcBorders>
              <w:top w:val="single" w:sz="4" w:space="0" w:color="000000"/>
              <w:left w:val="single" w:sz="4" w:space="0" w:color="000000"/>
              <w:bottom w:val="single" w:sz="4" w:space="0" w:color="000000"/>
              <w:right w:val="single" w:sz="4" w:space="0" w:color="000000"/>
            </w:tcBorders>
          </w:tcPr>
          <w:p w:rsidR="00A44DC2" w:rsidRDefault="00A44DC2"/>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432"/>
              <w:rPr>
                <w:lang w:val="ru-RU"/>
              </w:rPr>
            </w:pPr>
            <w:proofErr w:type="spellStart"/>
            <w:r w:rsidRPr="008E774A">
              <w:rPr>
                <w:rFonts w:ascii="Times New Roman" w:eastAsia="Times New Roman" w:hAnsi="Times New Roman"/>
                <w:color w:val="000000"/>
                <w:sz w:val="24"/>
                <w:lang w:val="ru-RU"/>
              </w:rPr>
              <w:t>Введение.Науки</w:t>
            </w:r>
            <w:proofErr w:type="spellEnd"/>
            <w:r w:rsidRPr="008E774A">
              <w:rPr>
                <w:rFonts w:ascii="Times New Roman" w:eastAsia="Times New Roman" w:hAnsi="Times New Roman"/>
                <w:color w:val="000000"/>
                <w:sz w:val="24"/>
                <w:lang w:val="ru-RU"/>
              </w:rPr>
              <w:t xml:space="preserve"> о живой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05.09.2022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2.</w:t>
            </w:r>
          </w:p>
        </w:tc>
        <w:tc>
          <w:tcPr>
            <w:tcW w:w="3146" w:type="dxa"/>
            <w:tcBorders>
              <w:top w:val="single" w:sz="4" w:space="0" w:color="000000"/>
              <w:left w:val="single" w:sz="4" w:space="0" w:color="000000"/>
              <w:bottom w:val="single" w:sz="5"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Свойства живого.</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12.09.2022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49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2"/>
            </w:pPr>
            <w:r>
              <w:rPr>
                <w:rFonts w:ascii="Times New Roman" w:eastAsia="Times New Roman" w:hAnsi="Times New Roman"/>
                <w:color w:val="000000"/>
                <w:sz w:val="24"/>
              </w:rPr>
              <w:t>3.</w:t>
            </w:r>
          </w:p>
        </w:tc>
        <w:tc>
          <w:tcPr>
            <w:tcW w:w="3146" w:type="dxa"/>
            <w:tcBorders>
              <w:top w:val="single" w:sz="5"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2"/>
            </w:pPr>
            <w:r>
              <w:rPr>
                <w:rFonts w:ascii="Times New Roman" w:eastAsia="Times New Roman" w:hAnsi="Times New Roman"/>
                <w:color w:val="000000"/>
                <w:sz w:val="24"/>
              </w:rPr>
              <w:t>Методы изучения природы.</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jc w:val="center"/>
            </w:pPr>
            <w:r>
              <w:rPr>
                <w:rFonts w:ascii="Times New Roman" w:eastAsia="Times New Roman" w:hAnsi="Times New Roman"/>
                <w:color w:val="000000"/>
                <w:sz w:val="24"/>
              </w:rPr>
              <w:t>19.09.2022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jc w:val="center"/>
            </w:pPr>
            <w:r>
              <w:rPr>
                <w:rFonts w:ascii="Times New Roman" w:eastAsia="Times New Roman" w:hAnsi="Times New Roman"/>
                <w:color w:val="000000"/>
                <w:sz w:val="24"/>
              </w:rPr>
              <w:t>Тестирование;</w:t>
            </w:r>
          </w:p>
        </w:tc>
      </w:tr>
      <w:tr w:rsidR="00A44DC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71" w:lineRule="auto"/>
              <w:ind w:left="72" w:right="144"/>
              <w:rPr>
                <w:lang w:val="ru-RU"/>
              </w:rPr>
            </w:pPr>
            <w:r w:rsidRPr="008E774A">
              <w:rPr>
                <w:rFonts w:ascii="Times New Roman" w:eastAsia="Times New Roman" w:hAnsi="Times New Roman"/>
                <w:color w:val="000000"/>
                <w:sz w:val="24"/>
                <w:lang w:val="ru-RU"/>
              </w:rPr>
              <w:t>Увеличительные приборы. Л/р №1 "Изучение строения увеличительных приборов".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Строение клетки.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03.10.2022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ind w:left="72" w:right="576"/>
              <w:rPr>
                <w:lang w:val="ru-RU"/>
              </w:rPr>
            </w:pPr>
            <w:r w:rsidRPr="008E774A">
              <w:rPr>
                <w:rFonts w:ascii="Times New Roman" w:eastAsia="Times New Roman" w:hAnsi="Times New Roman"/>
                <w:color w:val="000000"/>
                <w:sz w:val="24"/>
                <w:lang w:val="ru-RU"/>
              </w:rPr>
              <w:t xml:space="preserve">Знакомство с клетками растений. Л/р №2 </w:t>
            </w:r>
            <w:r w:rsidRPr="008E774A">
              <w:rPr>
                <w:lang w:val="ru-RU"/>
              </w:rPr>
              <w:br/>
            </w:r>
            <w:r w:rsidRPr="008E774A">
              <w:rPr>
                <w:rFonts w:ascii="Times New Roman" w:eastAsia="Times New Roman" w:hAnsi="Times New Roman"/>
                <w:color w:val="000000"/>
                <w:sz w:val="24"/>
                <w:lang w:val="ru-RU"/>
              </w:rPr>
              <w:t>"Знакомство с клетками растений".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10.10.2022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 xml:space="preserve">Ткани растений и животных.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Химический состав клетки.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31.10.2022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 xml:space="preserve">Процессы </w:t>
            </w:r>
            <w:r>
              <w:br/>
            </w:r>
            <w:r>
              <w:rPr>
                <w:rFonts w:ascii="Times New Roman" w:eastAsia="Times New Roman" w:hAnsi="Times New Roman"/>
                <w:color w:val="000000"/>
                <w:sz w:val="24"/>
              </w:rPr>
              <w:t>жизнедеятельности клетки.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Контрольная работа №1.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Царства живой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Бактерии: Строение и жизнедеятельность.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576"/>
              <w:rPr>
                <w:lang w:val="ru-RU"/>
              </w:rPr>
            </w:pPr>
            <w:r w:rsidRPr="008E774A">
              <w:rPr>
                <w:rFonts w:ascii="Times New Roman" w:eastAsia="Times New Roman" w:hAnsi="Times New Roman"/>
                <w:color w:val="000000"/>
                <w:sz w:val="24"/>
                <w:lang w:val="ru-RU"/>
              </w:rPr>
              <w:t xml:space="preserve">Значение бактерий в </w:t>
            </w:r>
            <w:r w:rsidRPr="008E774A">
              <w:rPr>
                <w:lang w:val="ru-RU"/>
              </w:rPr>
              <w:br/>
            </w:r>
            <w:r w:rsidRPr="008E774A">
              <w:rPr>
                <w:rFonts w:ascii="Times New Roman" w:eastAsia="Times New Roman" w:hAnsi="Times New Roman"/>
                <w:color w:val="000000"/>
                <w:sz w:val="24"/>
                <w:lang w:val="ru-RU"/>
              </w:rPr>
              <w:t>природе и для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A44DC2">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Растения.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bl>
    <w:p w:rsidR="00A44DC2" w:rsidRDefault="00A44DC2">
      <w:pPr>
        <w:autoSpaceDE w:val="0"/>
        <w:autoSpaceDN w:val="0"/>
        <w:spacing w:after="0" w:line="14" w:lineRule="exact"/>
      </w:pPr>
    </w:p>
    <w:p w:rsidR="00A44DC2" w:rsidRDefault="00A44DC2">
      <w:pPr>
        <w:sectPr w:rsidR="00A44DC2">
          <w:pgSz w:w="11900" w:h="16840"/>
          <w:pgMar w:top="298" w:right="650" w:bottom="1030" w:left="666" w:header="720" w:footer="720" w:gutter="0"/>
          <w:cols w:space="720" w:equalWidth="0">
            <w:col w:w="10584" w:space="0"/>
          </w:cols>
          <w:docGrid w:linePitch="360"/>
        </w:sectPr>
      </w:pPr>
    </w:p>
    <w:p w:rsidR="00A44DC2" w:rsidRDefault="00A44DC2">
      <w:pPr>
        <w:autoSpaceDE w:val="0"/>
        <w:autoSpaceDN w:val="0"/>
        <w:spacing w:after="66" w:line="220" w:lineRule="exact"/>
      </w:pPr>
    </w:p>
    <w:tbl>
      <w:tblPr>
        <w:tblW w:w="0" w:type="auto"/>
        <w:tblInd w:w="6" w:type="dxa"/>
        <w:tblLayout w:type="fixed"/>
        <w:tblLook w:val="04A0"/>
      </w:tblPr>
      <w:tblGrid>
        <w:gridCol w:w="504"/>
        <w:gridCol w:w="3146"/>
        <w:gridCol w:w="732"/>
        <w:gridCol w:w="1620"/>
        <w:gridCol w:w="1668"/>
        <w:gridCol w:w="1236"/>
        <w:gridCol w:w="1646"/>
      </w:tblGrid>
      <w:tr w:rsidR="00A44DC2">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71" w:lineRule="auto"/>
              <w:ind w:left="72" w:right="130"/>
              <w:jc w:val="both"/>
              <w:rPr>
                <w:lang w:val="ru-RU"/>
              </w:rPr>
            </w:pPr>
            <w:r w:rsidRPr="008E774A">
              <w:rPr>
                <w:rFonts w:ascii="Times New Roman" w:eastAsia="Times New Roman" w:hAnsi="Times New Roman"/>
                <w:color w:val="000000"/>
                <w:sz w:val="24"/>
                <w:lang w:val="ru-RU"/>
              </w:rPr>
              <w:t>Р/к: Знакомство с внешним строением голосеменных и покрытосеменных растений.</w:t>
            </w:r>
          </w:p>
          <w:p w:rsidR="00A44DC2" w:rsidRPr="008E774A" w:rsidRDefault="006F1821">
            <w:pPr>
              <w:autoSpaceDE w:val="0"/>
              <w:autoSpaceDN w:val="0"/>
              <w:spacing w:before="70" w:after="0" w:line="271" w:lineRule="auto"/>
              <w:ind w:left="72"/>
              <w:rPr>
                <w:lang w:val="ru-RU"/>
              </w:rPr>
            </w:pPr>
            <w:r w:rsidRPr="008E774A">
              <w:rPr>
                <w:rFonts w:ascii="Times New Roman" w:eastAsia="Times New Roman" w:hAnsi="Times New Roman"/>
                <w:color w:val="000000"/>
                <w:sz w:val="24"/>
                <w:lang w:val="ru-RU"/>
              </w:rPr>
              <w:t xml:space="preserve">Л/р №3 " Знакомство с </w:t>
            </w:r>
            <w:r w:rsidRPr="008E774A">
              <w:rPr>
                <w:lang w:val="ru-RU"/>
              </w:rPr>
              <w:br/>
            </w:r>
            <w:r w:rsidRPr="008E774A">
              <w:rPr>
                <w:rFonts w:ascii="Times New Roman" w:eastAsia="Times New Roman" w:hAnsi="Times New Roman"/>
                <w:color w:val="000000"/>
                <w:sz w:val="24"/>
                <w:lang w:val="ru-RU"/>
              </w:rPr>
              <w:t>внешним строением побегов растения".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44DC2">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ind w:left="72"/>
              <w:rPr>
                <w:lang w:val="ru-RU"/>
              </w:rPr>
            </w:pPr>
            <w:r w:rsidRPr="008E774A">
              <w:rPr>
                <w:rFonts w:ascii="Times New Roman" w:eastAsia="Times New Roman" w:hAnsi="Times New Roman"/>
                <w:color w:val="000000"/>
                <w:sz w:val="24"/>
                <w:lang w:val="ru-RU"/>
              </w:rPr>
              <w:t xml:space="preserve">Общая характеристика </w:t>
            </w:r>
            <w:r w:rsidRPr="008E774A">
              <w:rPr>
                <w:lang w:val="ru-RU"/>
              </w:rPr>
              <w:br/>
            </w:r>
            <w:r w:rsidRPr="008E774A">
              <w:rPr>
                <w:rFonts w:ascii="Times New Roman" w:eastAsia="Times New Roman" w:hAnsi="Times New Roman"/>
                <w:color w:val="000000"/>
                <w:sz w:val="24"/>
                <w:lang w:val="ru-RU"/>
              </w:rPr>
              <w:t xml:space="preserve">царства Животные. Л/р №4 " Наблюдение за </w:t>
            </w:r>
            <w:r w:rsidRPr="008E774A">
              <w:rPr>
                <w:lang w:val="ru-RU"/>
              </w:rPr>
              <w:br/>
            </w:r>
            <w:r w:rsidRPr="008E774A">
              <w:rPr>
                <w:rFonts w:ascii="Times New Roman" w:eastAsia="Times New Roman" w:hAnsi="Times New Roman"/>
                <w:color w:val="000000"/>
                <w:sz w:val="24"/>
                <w:lang w:val="ru-RU"/>
              </w:rPr>
              <w:t xml:space="preserve">передвижением </w:t>
            </w:r>
            <w:proofErr w:type="spellStart"/>
            <w:r w:rsidRPr="008E774A">
              <w:rPr>
                <w:rFonts w:ascii="Times New Roman" w:eastAsia="Times New Roman" w:hAnsi="Times New Roman"/>
                <w:color w:val="000000"/>
                <w:sz w:val="24"/>
                <w:lang w:val="ru-RU"/>
              </w:rPr>
              <w:t>жвотных</w:t>
            </w:r>
            <w:proofErr w:type="spellEnd"/>
            <w:r w:rsidRPr="008E774A">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09.01.2023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 xml:space="preserve">Одноклеточные и </w:t>
            </w:r>
            <w:r>
              <w:br/>
            </w:r>
            <w:r>
              <w:rPr>
                <w:rFonts w:ascii="Times New Roman" w:eastAsia="Times New Roman" w:hAnsi="Times New Roman"/>
                <w:color w:val="000000"/>
                <w:sz w:val="24"/>
              </w:rPr>
              <w:t>многоклеточные животные.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71" w:lineRule="auto"/>
              <w:ind w:left="72"/>
              <w:rPr>
                <w:lang w:val="ru-RU"/>
              </w:rPr>
            </w:pPr>
            <w:r w:rsidRPr="008E774A">
              <w:rPr>
                <w:rFonts w:ascii="Times New Roman" w:eastAsia="Times New Roman" w:hAnsi="Times New Roman"/>
                <w:color w:val="000000"/>
                <w:sz w:val="24"/>
                <w:lang w:val="ru-RU"/>
              </w:rPr>
              <w:t xml:space="preserve">Грибы. Многообразие и </w:t>
            </w:r>
            <w:r w:rsidRPr="008E774A">
              <w:rPr>
                <w:lang w:val="ru-RU"/>
              </w:rPr>
              <w:br/>
            </w:r>
            <w:r w:rsidRPr="008E774A">
              <w:rPr>
                <w:rFonts w:ascii="Times New Roman" w:eastAsia="Times New Roman" w:hAnsi="Times New Roman"/>
                <w:color w:val="000000"/>
                <w:sz w:val="24"/>
                <w:lang w:val="ru-RU"/>
              </w:rPr>
              <w:t xml:space="preserve">значение грибов. </w:t>
            </w:r>
            <w:proofErr w:type="gramStart"/>
            <w:r w:rsidRPr="008E774A">
              <w:rPr>
                <w:rFonts w:ascii="Times New Roman" w:eastAsia="Times New Roman" w:hAnsi="Times New Roman"/>
                <w:color w:val="000000"/>
                <w:sz w:val="24"/>
                <w:lang w:val="ru-RU"/>
              </w:rPr>
              <w:t>Р</w:t>
            </w:r>
            <w:proofErr w:type="gramEnd"/>
            <w:r w:rsidRPr="008E774A">
              <w:rPr>
                <w:rFonts w:ascii="Times New Roman" w:eastAsia="Times New Roman" w:hAnsi="Times New Roman"/>
                <w:color w:val="000000"/>
                <w:sz w:val="24"/>
                <w:lang w:val="ru-RU"/>
              </w:rPr>
              <w:t>/к : Грибы Приморского края.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ind w:left="72" w:right="432"/>
            </w:pPr>
            <w:proofErr w:type="spellStart"/>
            <w:r w:rsidRPr="008E774A">
              <w:rPr>
                <w:rFonts w:ascii="Times New Roman" w:eastAsia="Times New Roman" w:hAnsi="Times New Roman"/>
                <w:color w:val="000000"/>
                <w:sz w:val="24"/>
                <w:lang w:val="ru-RU"/>
              </w:rPr>
              <w:t>Лишайники.Особенности</w:t>
            </w:r>
            <w:proofErr w:type="spellEnd"/>
            <w:r w:rsidRPr="008E774A">
              <w:rPr>
                <w:rFonts w:ascii="Times New Roman" w:eastAsia="Times New Roman" w:hAnsi="Times New Roman"/>
                <w:color w:val="000000"/>
                <w:sz w:val="24"/>
                <w:lang w:val="ru-RU"/>
              </w:rPr>
              <w:t xml:space="preserve"> строения и </w:t>
            </w:r>
            <w:r w:rsidRPr="008E774A">
              <w:rPr>
                <w:lang w:val="ru-RU"/>
              </w:rPr>
              <w:br/>
            </w:r>
            <w:r w:rsidRPr="008E774A">
              <w:rPr>
                <w:rFonts w:ascii="Times New Roman" w:eastAsia="Times New Roman" w:hAnsi="Times New Roman"/>
                <w:color w:val="000000"/>
                <w:sz w:val="24"/>
                <w:lang w:val="ru-RU"/>
              </w:rPr>
              <w:t xml:space="preserve">жизнедеятельности. </w:t>
            </w:r>
            <w:r w:rsidRPr="008E774A">
              <w:rPr>
                <w:lang w:val="ru-RU"/>
              </w:rPr>
              <w:br/>
            </w:r>
            <w:proofErr w:type="spellStart"/>
            <w:r>
              <w:rPr>
                <w:rFonts w:ascii="Times New Roman" w:eastAsia="Times New Roman" w:hAnsi="Times New Roman"/>
                <w:color w:val="000000"/>
                <w:sz w:val="24"/>
              </w:rPr>
              <w:t>Значение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30.01.2023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jc w:val="center"/>
              <w:rPr>
                <w:lang w:val="ru-RU"/>
              </w:rPr>
            </w:pPr>
            <w:r w:rsidRPr="008E774A">
              <w:rPr>
                <w:rFonts w:ascii="Times New Roman" w:eastAsia="Times New Roman" w:hAnsi="Times New Roman"/>
                <w:color w:val="000000"/>
                <w:sz w:val="24"/>
                <w:lang w:val="ru-RU"/>
              </w:rPr>
              <w:t>Значение живых организмов в природе и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06.02.2023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Контрольная работа №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Среды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432"/>
            </w:pPr>
            <w:r>
              <w:rPr>
                <w:rFonts w:ascii="Times New Roman" w:eastAsia="Times New Roman" w:hAnsi="Times New Roman"/>
                <w:color w:val="000000"/>
                <w:sz w:val="24"/>
              </w:rPr>
              <w:t>Экологические факторы среды.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A44DC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jc w:val="center"/>
            </w:pPr>
            <w:r>
              <w:rPr>
                <w:rFonts w:ascii="Times New Roman" w:eastAsia="Times New Roman" w:hAnsi="Times New Roman"/>
                <w:color w:val="000000"/>
                <w:sz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100" w:after="0" w:line="271" w:lineRule="auto"/>
              <w:ind w:left="72" w:right="576"/>
              <w:rPr>
                <w:lang w:val="ru-RU"/>
              </w:rPr>
            </w:pPr>
            <w:r w:rsidRPr="008E774A">
              <w:rPr>
                <w:rFonts w:ascii="Times New Roman" w:eastAsia="Times New Roman" w:hAnsi="Times New Roman"/>
                <w:color w:val="000000"/>
                <w:sz w:val="24"/>
                <w:lang w:val="ru-RU"/>
              </w:rPr>
              <w:t>Приспособления живых организмов к жизни в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30" w:lineRule="auto"/>
              <w:jc w:val="center"/>
            </w:pPr>
            <w:r>
              <w:rPr>
                <w:rFonts w:ascii="Times New Roman" w:eastAsia="Times New Roman" w:hAnsi="Times New Roman"/>
                <w:color w:val="000000"/>
                <w:sz w:val="24"/>
              </w:rPr>
              <w:t>06.03.2023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Природные сообщества.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ind w:left="72"/>
              <w:rPr>
                <w:lang w:val="ru-RU"/>
              </w:rPr>
            </w:pPr>
            <w:r w:rsidRPr="008E774A">
              <w:rPr>
                <w:rFonts w:ascii="Times New Roman" w:eastAsia="Times New Roman" w:hAnsi="Times New Roman"/>
                <w:color w:val="000000"/>
                <w:sz w:val="24"/>
                <w:lang w:val="ru-RU"/>
              </w:rPr>
              <w:t xml:space="preserve">Природные зоны России. </w:t>
            </w:r>
            <w:proofErr w:type="gramStart"/>
            <w:r w:rsidRPr="008E774A">
              <w:rPr>
                <w:rFonts w:ascii="Times New Roman" w:eastAsia="Times New Roman" w:hAnsi="Times New Roman"/>
                <w:color w:val="000000"/>
                <w:sz w:val="24"/>
                <w:lang w:val="ru-RU"/>
              </w:rPr>
              <w:t>Р</w:t>
            </w:r>
            <w:proofErr w:type="gramEnd"/>
            <w:r w:rsidRPr="008E774A">
              <w:rPr>
                <w:rFonts w:ascii="Times New Roman" w:eastAsia="Times New Roman" w:hAnsi="Times New Roman"/>
                <w:color w:val="000000"/>
                <w:sz w:val="24"/>
                <w:lang w:val="ru-RU"/>
              </w:rPr>
              <w:t xml:space="preserve">/к : Редкие растения и </w:t>
            </w:r>
            <w:r w:rsidRPr="008E774A">
              <w:rPr>
                <w:lang w:val="ru-RU"/>
              </w:rPr>
              <w:br/>
            </w:r>
            <w:r w:rsidRPr="008E774A">
              <w:rPr>
                <w:rFonts w:ascii="Times New Roman" w:eastAsia="Times New Roman" w:hAnsi="Times New Roman"/>
                <w:color w:val="000000"/>
                <w:sz w:val="24"/>
                <w:lang w:val="ru-RU"/>
              </w:rPr>
              <w:t xml:space="preserve">животные Приморского </w:t>
            </w:r>
            <w:r w:rsidRPr="008E774A">
              <w:rPr>
                <w:lang w:val="ru-RU"/>
              </w:rPr>
              <w:br/>
            </w:r>
            <w:r w:rsidRPr="008E774A">
              <w:rPr>
                <w:rFonts w:ascii="Times New Roman" w:eastAsia="Times New Roman" w:hAnsi="Times New Roman"/>
                <w:color w:val="000000"/>
                <w:sz w:val="24"/>
                <w:lang w:val="ru-RU"/>
              </w:rPr>
              <w:t>края.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 xml:space="preserve">20.03.2023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720"/>
              <w:rPr>
                <w:lang w:val="ru-RU"/>
              </w:rPr>
            </w:pPr>
            <w:r w:rsidRPr="008E774A">
              <w:rPr>
                <w:rFonts w:ascii="Times New Roman" w:eastAsia="Times New Roman" w:hAnsi="Times New Roman"/>
                <w:color w:val="000000"/>
                <w:sz w:val="24"/>
                <w:lang w:val="ru-RU"/>
              </w:rPr>
              <w:t>Жизнь организмов на разных материках.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 xml:space="preserve">03.04.2023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A44DC2">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Pr>
                <w:lang w:val="ru-RU"/>
              </w:rPr>
            </w:pPr>
            <w:r w:rsidRPr="008E774A">
              <w:rPr>
                <w:rFonts w:ascii="Times New Roman" w:eastAsia="Times New Roman" w:hAnsi="Times New Roman"/>
                <w:color w:val="000000"/>
                <w:sz w:val="24"/>
                <w:lang w:val="ru-RU"/>
              </w:rPr>
              <w:t>Жизнь организмов в морях и океанах.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A44DC2" w:rsidRDefault="00A44DC2">
      <w:pPr>
        <w:autoSpaceDE w:val="0"/>
        <w:autoSpaceDN w:val="0"/>
        <w:spacing w:after="0" w:line="14" w:lineRule="exact"/>
      </w:pPr>
    </w:p>
    <w:p w:rsidR="00A44DC2" w:rsidRDefault="00A44DC2">
      <w:pPr>
        <w:sectPr w:rsidR="00A44DC2">
          <w:pgSz w:w="11900" w:h="16840"/>
          <w:pgMar w:top="284" w:right="650" w:bottom="316" w:left="666" w:header="720" w:footer="720" w:gutter="0"/>
          <w:cols w:space="720" w:equalWidth="0">
            <w:col w:w="10584" w:space="0"/>
          </w:cols>
          <w:docGrid w:linePitch="360"/>
        </w:sectPr>
      </w:pPr>
    </w:p>
    <w:p w:rsidR="00A44DC2" w:rsidRDefault="00A44DC2">
      <w:pPr>
        <w:autoSpaceDE w:val="0"/>
        <w:autoSpaceDN w:val="0"/>
        <w:spacing w:after="66" w:line="220" w:lineRule="exact"/>
      </w:pPr>
    </w:p>
    <w:tbl>
      <w:tblPr>
        <w:tblW w:w="0" w:type="auto"/>
        <w:tblInd w:w="6" w:type="dxa"/>
        <w:tblLayout w:type="fixed"/>
        <w:tblLook w:val="04A0"/>
      </w:tblPr>
      <w:tblGrid>
        <w:gridCol w:w="504"/>
        <w:gridCol w:w="3146"/>
        <w:gridCol w:w="732"/>
        <w:gridCol w:w="1620"/>
        <w:gridCol w:w="1668"/>
        <w:gridCol w:w="1236"/>
        <w:gridCol w:w="1646"/>
      </w:tblGrid>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432"/>
              <w:rPr>
                <w:lang w:val="ru-RU"/>
              </w:rPr>
            </w:pPr>
            <w:r w:rsidRPr="008E774A">
              <w:rPr>
                <w:rFonts w:ascii="Times New Roman" w:eastAsia="Times New Roman" w:hAnsi="Times New Roman"/>
                <w:color w:val="000000"/>
                <w:sz w:val="24"/>
                <w:lang w:val="ru-RU"/>
              </w:rPr>
              <w:t>Р/к: Разнообразие живого мира Японского моря.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432"/>
              <w:rPr>
                <w:lang w:val="ru-RU"/>
              </w:rPr>
            </w:pPr>
            <w:r w:rsidRPr="008E774A">
              <w:rPr>
                <w:rFonts w:ascii="Times New Roman" w:eastAsia="Times New Roman" w:hAnsi="Times New Roman"/>
                <w:color w:val="000000"/>
                <w:sz w:val="24"/>
                <w:lang w:val="ru-RU"/>
              </w:rPr>
              <w:t>Как появился человек на Земле.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144"/>
              <w:rPr>
                <w:lang w:val="ru-RU"/>
              </w:rPr>
            </w:pPr>
            <w:r w:rsidRPr="008E774A">
              <w:rPr>
                <w:rFonts w:ascii="Times New Roman" w:eastAsia="Times New Roman" w:hAnsi="Times New Roman"/>
                <w:color w:val="000000"/>
                <w:sz w:val="24"/>
                <w:lang w:val="ru-RU"/>
              </w:rPr>
              <w:t>Как человек изменял живую природу.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144"/>
              <w:rPr>
                <w:lang w:val="ru-RU"/>
              </w:rPr>
            </w:pPr>
            <w:r w:rsidRPr="008E774A">
              <w:rPr>
                <w:rFonts w:ascii="Times New Roman" w:eastAsia="Times New Roman" w:hAnsi="Times New Roman"/>
                <w:color w:val="000000"/>
                <w:sz w:val="24"/>
                <w:lang w:val="ru-RU"/>
              </w:rPr>
              <w:t>Повторение по всему курсу биологии за 5 класс.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08.05.2023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15.05.2023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A44DC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71" w:lineRule="auto"/>
              <w:ind w:left="72" w:right="288"/>
              <w:rPr>
                <w:lang w:val="ru-RU"/>
              </w:rPr>
            </w:pPr>
            <w:r w:rsidRPr="008E774A">
              <w:rPr>
                <w:rFonts w:ascii="Times New Roman" w:eastAsia="Times New Roman" w:hAnsi="Times New Roman"/>
                <w:color w:val="000000"/>
                <w:sz w:val="24"/>
                <w:lang w:val="ru-RU"/>
              </w:rPr>
              <w:t xml:space="preserve">Охрана живого мира </w:t>
            </w:r>
            <w:r w:rsidRPr="008E774A">
              <w:rPr>
                <w:lang w:val="ru-RU"/>
              </w:rPr>
              <w:br/>
            </w:r>
            <w:r w:rsidRPr="008E774A">
              <w:rPr>
                <w:rFonts w:ascii="Times New Roman" w:eastAsia="Times New Roman" w:hAnsi="Times New Roman"/>
                <w:color w:val="000000"/>
                <w:sz w:val="24"/>
                <w:lang w:val="ru-RU"/>
              </w:rPr>
              <w:t>планеты. Р/к: Заповедники Приморского края.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jc w:val="center"/>
            </w:pPr>
            <w:r>
              <w:rPr>
                <w:rFonts w:ascii="Times New Roman" w:eastAsia="Times New Roman" w:hAnsi="Times New Roman"/>
                <w:color w:val="000000"/>
                <w:sz w:val="24"/>
              </w:rPr>
              <w:t>22.05.2023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44DC2">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Pr="008E774A" w:rsidRDefault="006F1821">
            <w:pPr>
              <w:autoSpaceDE w:val="0"/>
              <w:autoSpaceDN w:val="0"/>
              <w:spacing w:before="98" w:after="0" w:line="262" w:lineRule="auto"/>
              <w:ind w:left="72" w:right="144"/>
              <w:rPr>
                <w:lang w:val="ru-RU"/>
              </w:rPr>
            </w:pPr>
            <w:r w:rsidRPr="008E774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6F1821">
            <w:pPr>
              <w:autoSpaceDE w:val="0"/>
              <w:autoSpaceDN w:val="0"/>
              <w:spacing w:before="98" w:after="0" w:line="230" w:lineRule="auto"/>
              <w:ind w:left="72"/>
            </w:pPr>
            <w:r>
              <w:rPr>
                <w:rFonts w:ascii="Times New Roman" w:eastAsia="Times New Roman" w:hAnsi="Times New Roman"/>
                <w:color w:val="000000"/>
                <w:sz w:val="24"/>
              </w:rPr>
              <w:t>4</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4DC2" w:rsidRDefault="00A44DC2"/>
        </w:tc>
      </w:tr>
    </w:tbl>
    <w:p w:rsidR="00A44DC2" w:rsidRDefault="00A44DC2">
      <w:pPr>
        <w:autoSpaceDE w:val="0"/>
        <w:autoSpaceDN w:val="0"/>
        <w:spacing w:after="0" w:line="14" w:lineRule="exact"/>
      </w:pPr>
    </w:p>
    <w:p w:rsidR="00A44DC2" w:rsidRDefault="00A44DC2">
      <w:pPr>
        <w:sectPr w:rsidR="00A44DC2">
          <w:pgSz w:w="11900" w:h="16840"/>
          <w:pgMar w:top="284" w:right="650" w:bottom="1440" w:left="666" w:header="720" w:footer="720" w:gutter="0"/>
          <w:cols w:space="720" w:equalWidth="0">
            <w:col w:w="10584" w:space="0"/>
          </w:cols>
          <w:docGrid w:linePitch="360"/>
        </w:sectPr>
      </w:pPr>
    </w:p>
    <w:p w:rsidR="00A44DC2" w:rsidRDefault="00A44DC2">
      <w:pPr>
        <w:autoSpaceDE w:val="0"/>
        <w:autoSpaceDN w:val="0"/>
        <w:spacing w:after="78" w:line="220" w:lineRule="exact"/>
      </w:pPr>
    </w:p>
    <w:p w:rsidR="00A44DC2" w:rsidRDefault="006F1821">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A44DC2" w:rsidRPr="008E774A" w:rsidRDefault="006F1821">
      <w:pPr>
        <w:autoSpaceDE w:val="0"/>
        <w:autoSpaceDN w:val="0"/>
        <w:spacing w:before="346" w:after="0" w:line="298" w:lineRule="auto"/>
        <w:ind w:right="432"/>
        <w:rPr>
          <w:lang w:val="ru-RU"/>
        </w:rPr>
      </w:pPr>
      <w:r w:rsidRPr="008E774A">
        <w:rPr>
          <w:rFonts w:ascii="Times New Roman" w:eastAsia="Times New Roman" w:hAnsi="Times New Roman"/>
          <w:b/>
          <w:color w:val="000000"/>
          <w:sz w:val="24"/>
          <w:lang w:val="ru-RU"/>
        </w:rPr>
        <w:t xml:space="preserve">ОБЯЗАТЕЛЬНЫЕ УЧЕБНЫЕ МАТЕРИАЛЫ ДЛЯ УЧЕНИКА </w:t>
      </w:r>
      <w:r w:rsidRPr="008E774A">
        <w:rPr>
          <w:lang w:val="ru-RU"/>
        </w:rPr>
        <w:br/>
      </w:r>
      <w:r w:rsidRPr="008E774A">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8E774A">
        <w:rPr>
          <w:lang w:val="ru-RU"/>
        </w:rPr>
        <w:br/>
      </w:r>
      <w:r w:rsidRPr="008E774A">
        <w:rPr>
          <w:rFonts w:ascii="Times New Roman" w:eastAsia="Times New Roman" w:hAnsi="Times New Roman"/>
          <w:color w:val="000000"/>
          <w:sz w:val="24"/>
          <w:lang w:val="ru-RU"/>
        </w:rPr>
        <w:t>.</w:t>
      </w:r>
    </w:p>
    <w:p w:rsidR="00A44DC2" w:rsidRPr="008E774A" w:rsidRDefault="006F1821">
      <w:pPr>
        <w:autoSpaceDE w:val="0"/>
        <w:autoSpaceDN w:val="0"/>
        <w:spacing w:before="262" w:after="0" w:line="302" w:lineRule="auto"/>
        <w:ind w:right="288"/>
        <w:rPr>
          <w:lang w:val="ru-RU"/>
        </w:rPr>
      </w:pPr>
      <w:r w:rsidRPr="008E774A">
        <w:rPr>
          <w:rFonts w:ascii="Times New Roman" w:eastAsia="Times New Roman" w:hAnsi="Times New Roman"/>
          <w:b/>
          <w:color w:val="000000"/>
          <w:sz w:val="24"/>
          <w:lang w:val="ru-RU"/>
        </w:rPr>
        <w:t xml:space="preserve">МЕТОДИЧЕСКИЕ МАТЕРИАЛЫ ДЛЯ УЧИТЕЛЯ </w:t>
      </w:r>
      <w:r w:rsidRPr="008E774A">
        <w:rPr>
          <w:lang w:val="ru-RU"/>
        </w:rPr>
        <w:br/>
      </w:r>
      <w:r w:rsidRPr="008E774A">
        <w:rPr>
          <w:rFonts w:ascii="Times New Roman" w:eastAsia="Times New Roman" w:hAnsi="Times New Roman"/>
          <w:color w:val="000000"/>
          <w:sz w:val="24"/>
          <w:lang w:val="ru-RU"/>
        </w:rPr>
        <w:t>Константинова И. Ю. Поурочные разработки по биологии к УМК И. Н. Пономаревой и др. 5 класс.</w:t>
      </w:r>
    </w:p>
    <w:p w:rsidR="00A44DC2" w:rsidRPr="008E774A" w:rsidRDefault="006F1821">
      <w:pPr>
        <w:autoSpaceDE w:val="0"/>
        <w:autoSpaceDN w:val="0"/>
        <w:spacing w:before="72" w:after="0" w:line="230" w:lineRule="auto"/>
        <w:rPr>
          <w:lang w:val="ru-RU"/>
        </w:rPr>
      </w:pPr>
      <w:r w:rsidRPr="008E774A">
        <w:rPr>
          <w:rFonts w:ascii="Times New Roman" w:eastAsia="Times New Roman" w:hAnsi="Times New Roman"/>
          <w:color w:val="000000"/>
          <w:sz w:val="24"/>
          <w:lang w:val="ru-RU"/>
        </w:rPr>
        <w:t>Москва "ВАКО"</w:t>
      </w:r>
    </w:p>
    <w:p w:rsidR="00A44DC2" w:rsidRPr="008E774A" w:rsidRDefault="006F1821">
      <w:pPr>
        <w:autoSpaceDE w:val="0"/>
        <w:autoSpaceDN w:val="0"/>
        <w:spacing w:before="600" w:after="0" w:line="302" w:lineRule="auto"/>
        <w:ind w:right="1440"/>
        <w:rPr>
          <w:lang w:val="ru-RU"/>
        </w:rPr>
      </w:pPr>
      <w:r w:rsidRPr="008E774A">
        <w:rPr>
          <w:rFonts w:ascii="Times New Roman" w:eastAsia="Times New Roman" w:hAnsi="Times New Roman"/>
          <w:b/>
          <w:color w:val="000000"/>
          <w:sz w:val="24"/>
          <w:lang w:val="ru-RU"/>
        </w:rPr>
        <w:t xml:space="preserve">ЦИФРОВЫЕ ОБРАЗОВАТЕЛЬНЫЕ РЕСУРСЫ И РЕСУРСЫ СЕТИ ИНТЕРНЕТ </w:t>
      </w:r>
      <w:r w:rsidRPr="008E774A">
        <w:rPr>
          <w:rFonts w:ascii="Times New Roman" w:eastAsia="Times New Roman" w:hAnsi="Times New Roman"/>
          <w:color w:val="000000"/>
          <w:sz w:val="24"/>
          <w:lang w:val="ru-RU"/>
        </w:rPr>
        <w:t xml:space="preserve">Электронное </w:t>
      </w:r>
      <w:proofErr w:type="spellStart"/>
      <w:r w:rsidRPr="008E774A">
        <w:rPr>
          <w:rFonts w:ascii="Times New Roman" w:eastAsia="Times New Roman" w:hAnsi="Times New Roman"/>
          <w:color w:val="000000"/>
          <w:sz w:val="24"/>
          <w:lang w:val="ru-RU"/>
        </w:rPr>
        <w:t>приложение.Цифровые</w:t>
      </w:r>
      <w:proofErr w:type="spellEnd"/>
      <w:r w:rsidRPr="008E774A">
        <w:rPr>
          <w:rFonts w:ascii="Times New Roman" w:eastAsia="Times New Roman" w:hAnsi="Times New Roman"/>
          <w:color w:val="000000"/>
          <w:sz w:val="24"/>
          <w:lang w:val="ru-RU"/>
        </w:rPr>
        <w:t xml:space="preserve"> образовательные платформы.</w:t>
      </w:r>
    </w:p>
    <w:p w:rsidR="00A44DC2" w:rsidRPr="008E774A" w:rsidRDefault="00A44DC2">
      <w:pPr>
        <w:rPr>
          <w:lang w:val="ru-RU"/>
        </w:rPr>
        <w:sectPr w:rsidR="00A44DC2" w:rsidRPr="008E774A">
          <w:pgSz w:w="11900" w:h="16840"/>
          <w:pgMar w:top="298" w:right="650" w:bottom="1440" w:left="666" w:header="720" w:footer="720" w:gutter="0"/>
          <w:cols w:space="720" w:equalWidth="0">
            <w:col w:w="10584" w:space="0"/>
          </w:cols>
          <w:docGrid w:linePitch="360"/>
        </w:sectPr>
      </w:pPr>
    </w:p>
    <w:p w:rsidR="00A44DC2" w:rsidRPr="008E774A" w:rsidRDefault="00A44DC2">
      <w:pPr>
        <w:autoSpaceDE w:val="0"/>
        <w:autoSpaceDN w:val="0"/>
        <w:spacing w:after="78" w:line="220" w:lineRule="exact"/>
        <w:rPr>
          <w:lang w:val="ru-RU"/>
        </w:rPr>
      </w:pPr>
    </w:p>
    <w:p w:rsidR="00A44DC2" w:rsidRPr="008E774A" w:rsidRDefault="006F1821">
      <w:pPr>
        <w:autoSpaceDE w:val="0"/>
        <w:autoSpaceDN w:val="0"/>
        <w:spacing w:after="0" w:line="230" w:lineRule="auto"/>
        <w:rPr>
          <w:lang w:val="ru-RU"/>
        </w:rPr>
      </w:pPr>
      <w:r w:rsidRPr="008E774A">
        <w:rPr>
          <w:rFonts w:ascii="Times New Roman" w:eastAsia="Times New Roman" w:hAnsi="Times New Roman"/>
          <w:b/>
          <w:color w:val="000000"/>
          <w:sz w:val="24"/>
          <w:lang w:val="ru-RU"/>
        </w:rPr>
        <w:t>МАТЕРИАЛЬНО-ТЕХНИЧЕСКОЕ ОБЕСПЕЧЕНИЕ ОБРАЗОВАТЕЛЬНОГО ПРОЦЕССА</w:t>
      </w:r>
    </w:p>
    <w:p w:rsidR="00A44DC2" w:rsidRPr="008E774A" w:rsidRDefault="006F1821">
      <w:pPr>
        <w:autoSpaceDE w:val="0"/>
        <w:autoSpaceDN w:val="0"/>
        <w:spacing w:before="346" w:after="0" w:line="300" w:lineRule="auto"/>
        <w:ind w:right="720"/>
        <w:rPr>
          <w:lang w:val="ru-RU"/>
        </w:rPr>
      </w:pPr>
      <w:r w:rsidRPr="008E774A">
        <w:rPr>
          <w:rFonts w:ascii="Times New Roman" w:eastAsia="Times New Roman" w:hAnsi="Times New Roman"/>
          <w:b/>
          <w:color w:val="000000"/>
          <w:sz w:val="24"/>
          <w:lang w:val="ru-RU"/>
        </w:rPr>
        <w:t xml:space="preserve">УЧЕБНОЕ ОБОРУДОВАНИЕ </w:t>
      </w:r>
      <w:r w:rsidRPr="008E774A">
        <w:rPr>
          <w:lang w:val="ru-RU"/>
        </w:rPr>
        <w:br/>
      </w:r>
      <w:r w:rsidRPr="008E774A">
        <w:rPr>
          <w:rFonts w:ascii="Times New Roman" w:eastAsia="Times New Roman" w:hAnsi="Times New Roman"/>
          <w:color w:val="000000"/>
          <w:sz w:val="24"/>
          <w:lang w:val="ru-RU"/>
        </w:rPr>
        <w:t>Демонстрационные таблицы "Методы биологии", "Свойство живого", "Строение микроскопа", "Строение клетки", "Ткани", "Строение бактерий"</w:t>
      </w:r>
    </w:p>
    <w:p w:rsidR="00A44DC2" w:rsidRPr="008E774A" w:rsidRDefault="006F1821">
      <w:pPr>
        <w:autoSpaceDE w:val="0"/>
        <w:autoSpaceDN w:val="0"/>
        <w:spacing w:before="262" w:after="0" w:line="300" w:lineRule="auto"/>
        <w:rPr>
          <w:lang w:val="ru-RU"/>
        </w:rPr>
      </w:pPr>
      <w:r w:rsidRPr="008E774A">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8E774A">
        <w:rPr>
          <w:lang w:val="ru-RU"/>
        </w:rPr>
        <w:br/>
      </w:r>
      <w:r w:rsidRPr="008E774A">
        <w:rPr>
          <w:rFonts w:ascii="Times New Roman" w:eastAsia="Times New Roman" w:hAnsi="Times New Roman"/>
          <w:color w:val="000000"/>
          <w:sz w:val="24"/>
          <w:lang w:val="ru-RU"/>
        </w:rPr>
        <w:t>Проектор. Лупа. Штативная лупа. Микроскоп. Пипетки. Предметное стекло. Покровное стекло. Бинт.</w:t>
      </w:r>
    </w:p>
    <w:p w:rsidR="00A44DC2" w:rsidRPr="008E774A" w:rsidRDefault="00A44DC2">
      <w:pPr>
        <w:rPr>
          <w:lang w:val="ru-RU"/>
        </w:rPr>
        <w:sectPr w:rsidR="00A44DC2" w:rsidRPr="008E774A">
          <w:pgSz w:w="11900" w:h="16840"/>
          <w:pgMar w:top="298" w:right="650" w:bottom="1440" w:left="666" w:header="720" w:footer="720" w:gutter="0"/>
          <w:cols w:space="720" w:equalWidth="0">
            <w:col w:w="10584" w:space="0"/>
          </w:cols>
          <w:docGrid w:linePitch="360"/>
        </w:sectPr>
      </w:pPr>
    </w:p>
    <w:p w:rsidR="006F1821" w:rsidRPr="008E774A" w:rsidRDefault="006F1821">
      <w:pPr>
        <w:rPr>
          <w:lang w:val="ru-RU"/>
        </w:rPr>
      </w:pPr>
    </w:p>
    <w:sectPr w:rsidR="006F1821" w:rsidRPr="008E774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5074B"/>
    <w:rsid w:val="00250D82"/>
    <w:rsid w:val="0029639D"/>
    <w:rsid w:val="00326F90"/>
    <w:rsid w:val="004D4846"/>
    <w:rsid w:val="006F1821"/>
    <w:rsid w:val="008E774A"/>
    <w:rsid w:val="00A44DC2"/>
    <w:rsid w:val="00AA1D8D"/>
    <w:rsid w:val="00B47730"/>
    <w:rsid w:val="00CB0664"/>
    <w:rsid w:val="00F726E2"/>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F726E2"/>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F72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BADB-5BC8-4677-9022-255213DC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cp:lastModifiedBy>
  <cp:revision>7</cp:revision>
  <dcterms:created xsi:type="dcterms:W3CDTF">2013-12-23T23:15:00Z</dcterms:created>
  <dcterms:modified xsi:type="dcterms:W3CDTF">2022-08-15T00:33:00Z</dcterms:modified>
  <cp:category/>
</cp:coreProperties>
</file>